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39F4B" w14:textId="77777777" w:rsidR="00B8672D" w:rsidRPr="00F954B4" w:rsidRDefault="00B8672D" w:rsidP="00B8672D">
      <w:pPr>
        <w:jc w:val="both"/>
        <w:rPr>
          <w:rFonts w:cs="Melior Com"/>
          <w:szCs w:val="22"/>
        </w:rPr>
      </w:pPr>
    </w:p>
    <w:p w14:paraId="6D52D92F" w14:textId="77777777" w:rsidR="00FE24CD" w:rsidRDefault="00FE24CD" w:rsidP="00FE24CD">
      <w:pPr>
        <w:pStyle w:val="NurText"/>
        <w:jc w:val="both"/>
      </w:pPr>
      <w:r w:rsidRPr="00FE24CD">
        <w:rPr>
          <w:rFonts w:ascii="Melior Com" w:hAnsi="Melior Com"/>
          <w:b/>
        </w:rPr>
        <w:t>Stellenausschreibung</w:t>
      </w:r>
      <w:r>
        <w:t xml:space="preserve"> </w:t>
      </w:r>
    </w:p>
    <w:p w14:paraId="1E62D138" w14:textId="77777777" w:rsidR="00FE24CD" w:rsidRDefault="00FE24CD" w:rsidP="00FE24CD">
      <w:pPr>
        <w:pStyle w:val="NurText"/>
        <w:jc w:val="both"/>
      </w:pPr>
    </w:p>
    <w:p w14:paraId="50010F9C" w14:textId="77777777" w:rsidR="00FE24CD" w:rsidRPr="00FE24CD" w:rsidRDefault="00FE24CD" w:rsidP="00FE24CD">
      <w:pPr>
        <w:pStyle w:val="NurText"/>
        <w:jc w:val="both"/>
        <w:rPr>
          <w:rFonts w:ascii="Melior Com" w:hAnsi="Melior Com"/>
        </w:rPr>
      </w:pPr>
      <w:r w:rsidRPr="00FE24CD">
        <w:rPr>
          <w:rFonts w:ascii="Melior Com" w:hAnsi="Melior Com"/>
        </w:rPr>
        <w:t xml:space="preserve">Für mein Bundestagsbüro suche ich zum nächstmöglichen Zeitpunkt zur Unterstützung meiner parlamentarischen </w:t>
      </w:r>
      <w:r w:rsidR="005369FA">
        <w:rPr>
          <w:rFonts w:ascii="Melior Com" w:hAnsi="Melior Com"/>
        </w:rPr>
        <w:t xml:space="preserve">Arbeit </w:t>
      </w:r>
      <w:r w:rsidRPr="00FE24CD">
        <w:rPr>
          <w:rFonts w:ascii="Melior Com" w:hAnsi="Melior Com"/>
        </w:rPr>
        <w:t xml:space="preserve">eine*n studentische*n Mitarbeiter*in (m/ w/ d). Es handelt sich um eine Teilzeitstelle (8-10h/ Woche) mit angemessener Vergütung. Die Stelle ist zunächst auf sechs Monate befristet. </w:t>
      </w:r>
    </w:p>
    <w:p w14:paraId="53C0AB56" w14:textId="77777777" w:rsidR="00FE24CD" w:rsidRPr="00FE24CD" w:rsidRDefault="00FE24CD" w:rsidP="00FE24CD">
      <w:pPr>
        <w:pStyle w:val="NurText"/>
        <w:jc w:val="both"/>
        <w:rPr>
          <w:rFonts w:ascii="Melior Com" w:hAnsi="Melior Com"/>
        </w:rPr>
      </w:pPr>
    </w:p>
    <w:p w14:paraId="2179F004" w14:textId="77777777" w:rsidR="00FE24CD" w:rsidRDefault="00FE24CD" w:rsidP="00FE24CD">
      <w:pPr>
        <w:pStyle w:val="NurText"/>
        <w:jc w:val="both"/>
        <w:rPr>
          <w:rFonts w:ascii="Melior Com" w:hAnsi="Melior Com"/>
        </w:rPr>
      </w:pPr>
      <w:r w:rsidRPr="00FE24CD">
        <w:rPr>
          <w:rFonts w:ascii="Melior Com" w:hAnsi="Melior Com"/>
          <w:b/>
        </w:rPr>
        <w:t>Die Stelle umfasst insbesondere folgende Aufgaben:</w:t>
      </w:r>
      <w:r w:rsidRPr="00FE24CD">
        <w:rPr>
          <w:rFonts w:ascii="Melior Com" w:hAnsi="Melior Com"/>
        </w:rPr>
        <w:t xml:space="preserve"> </w:t>
      </w:r>
    </w:p>
    <w:p w14:paraId="5DF980E6" w14:textId="77777777" w:rsidR="00FE24CD" w:rsidRDefault="00FE24CD" w:rsidP="00FE24CD">
      <w:pPr>
        <w:pStyle w:val="NurText"/>
        <w:numPr>
          <w:ilvl w:val="0"/>
          <w:numId w:val="21"/>
        </w:numPr>
        <w:jc w:val="both"/>
        <w:rPr>
          <w:rFonts w:ascii="Melior Com" w:hAnsi="Melior Com"/>
        </w:rPr>
      </w:pPr>
      <w:r w:rsidRPr="00FE24CD">
        <w:rPr>
          <w:rFonts w:ascii="Melior Com" w:hAnsi="Melior Com"/>
        </w:rPr>
        <w:t xml:space="preserve">Unterstützung des Teams bei alltäglichen Arbeiten im Büro </w:t>
      </w:r>
    </w:p>
    <w:p w14:paraId="47D2E147" w14:textId="77777777" w:rsidR="00FE24CD" w:rsidRDefault="00FE24CD" w:rsidP="00FE24CD">
      <w:pPr>
        <w:pStyle w:val="NurText"/>
        <w:numPr>
          <w:ilvl w:val="0"/>
          <w:numId w:val="21"/>
        </w:numPr>
        <w:jc w:val="both"/>
        <w:rPr>
          <w:rFonts w:ascii="Melior Com" w:hAnsi="Melior Com"/>
        </w:rPr>
      </w:pPr>
      <w:r w:rsidRPr="00FE24CD">
        <w:rPr>
          <w:rFonts w:ascii="Melior Com" w:hAnsi="Melior Com"/>
        </w:rPr>
        <w:t xml:space="preserve">Ausarbeitung fachlicher Fragestellungen an der Schnittstelle Finanzen und Digitales </w:t>
      </w:r>
    </w:p>
    <w:p w14:paraId="001945F3" w14:textId="77777777" w:rsidR="00FE24CD" w:rsidRDefault="00FE24CD" w:rsidP="00FE24CD">
      <w:pPr>
        <w:pStyle w:val="NurText"/>
        <w:numPr>
          <w:ilvl w:val="0"/>
          <w:numId w:val="21"/>
        </w:numPr>
        <w:jc w:val="both"/>
        <w:rPr>
          <w:rFonts w:ascii="Melior Com" w:hAnsi="Melior Com"/>
        </w:rPr>
      </w:pPr>
      <w:r w:rsidRPr="00FE24CD">
        <w:rPr>
          <w:rFonts w:ascii="Melior Com" w:hAnsi="Melior Com"/>
        </w:rPr>
        <w:t xml:space="preserve">Bearbeitung anfallender Korrespondenz </w:t>
      </w:r>
    </w:p>
    <w:p w14:paraId="649D36FE" w14:textId="77777777" w:rsidR="00FE24CD" w:rsidRDefault="00FE24CD" w:rsidP="00FE24CD">
      <w:pPr>
        <w:pStyle w:val="NurText"/>
        <w:numPr>
          <w:ilvl w:val="0"/>
          <w:numId w:val="21"/>
        </w:numPr>
        <w:jc w:val="both"/>
        <w:rPr>
          <w:rFonts w:ascii="Melior Com" w:hAnsi="Melior Com"/>
        </w:rPr>
      </w:pPr>
      <w:r w:rsidRPr="00FE24CD">
        <w:rPr>
          <w:rFonts w:ascii="Melior Com" w:hAnsi="Melior Com"/>
        </w:rPr>
        <w:t xml:space="preserve">Koordinierung und Beantwortung von Bürger*innenanfragen </w:t>
      </w:r>
    </w:p>
    <w:p w14:paraId="7E53A58F" w14:textId="77777777" w:rsidR="00FE24CD" w:rsidRDefault="00FE24CD" w:rsidP="00FE24CD">
      <w:pPr>
        <w:pStyle w:val="NurText"/>
        <w:jc w:val="both"/>
        <w:rPr>
          <w:rFonts w:ascii="Melior Com" w:hAnsi="Melior Com"/>
        </w:rPr>
      </w:pPr>
    </w:p>
    <w:p w14:paraId="6A034D04" w14:textId="77777777" w:rsidR="00FE24CD" w:rsidRDefault="00FE24CD" w:rsidP="00FE24CD">
      <w:pPr>
        <w:pStyle w:val="NurText"/>
        <w:jc w:val="both"/>
        <w:rPr>
          <w:rFonts w:ascii="Melior Com" w:hAnsi="Melior Com"/>
        </w:rPr>
      </w:pPr>
      <w:r w:rsidRPr="00FE24CD">
        <w:rPr>
          <w:rFonts w:ascii="Melior Com" w:hAnsi="Melior Com"/>
          <w:b/>
        </w:rPr>
        <w:t>Wünschenswerte Qualifikationen:</w:t>
      </w:r>
      <w:r w:rsidRPr="00FE24CD">
        <w:rPr>
          <w:rFonts w:ascii="Melior Com" w:hAnsi="Melior Com"/>
        </w:rPr>
        <w:t xml:space="preserve"> </w:t>
      </w:r>
    </w:p>
    <w:p w14:paraId="1BAE8C37" w14:textId="77777777" w:rsidR="00FE24CD" w:rsidRDefault="00FE24CD" w:rsidP="00FE24CD">
      <w:pPr>
        <w:pStyle w:val="NurText"/>
        <w:numPr>
          <w:ilvl w:val="0"/>
          <w:numId w:val="19"/>
        </w:numPr>
        <w:jc w:val="both"/>
        <w:rPr>
          <w:rFonts w:ascii="Melior Com" w:hAnsi="Melior Com"/>
        </w:rPr>
      </w:pPr>
      <w:r w:rsidRPr="00FE24CD">
        <w:rPr>
          <w:rFonts w:ascii="Melior Com" w:hAnsi="Melior Com"/>
        </w:rPr>
        <w:t xml:space="preserve">Überzeugende Studienleistung, ein erfolgreich abgeschlossenes, einschlägiges Grundstudium ist von Vorteil (idealerweise Wirtschaftswissenschaften oder IT) </w:t>
      </w:r>
    </w:p>
    <w:p w14:paraId="1245D3D4" w14:textId="77777777" w:rsidR="00FE24CD" w:rsidRDefault="00FE24CD" w:rsidP="00FE24CD">
      <w:pPr>
        <w:pStyle w:val="NurText"/>
        <w:numPr>
          <w:ilvl w:val="0"/>
          <w:numId w:val="19"/>
        </w:numPr>
        <w:jc w:val="both"/>
        <w:rPr>
          <w:rFonts w:ascii="Melior Com" w:hAnsi="Melior Com"/>
        </w:rPr>
      </w:pPr>
      <w:r w:rsidRPr="00FE24CD">
        <w:rPr>
          <w:rFonts w:ascii="Melior Com" w:hAnsi="Melior Com"/>
        </w:rPr>
        <w:t xml:space="preserve">Sehr gute schriftliche und mündliche Ausdrucksfähigkeit </w:t>
      </w:r>
    </w:p>
    <w:p w14:paraId="1BDC2830" w14:textId="77777777" w:rsidR="00FE24CD" w:rsidRDefault="00FE24CD" w:rsidP="00FE24CD">
      <w:pPr>
        <w:pStyle w:val="NurText"/>
        <w:numPr>
          <w:ilvl w:val="0"/>
          <w:numId w:val="19"/>
        </w:numPr>
        <w:jc w:val="both"/>
        <w:rPr>
          <w:rFonts w:ascii="Melior Com" w:hAnsi="Melior Com"/>
        </w:rPr>
      </w:pPr>
      <w:r w:rsidRPr="00FE24CD">
        <w:rPr>
          <w:rFonts w:ascii="Melior Com" w:hAnsi="Melior Com"/>
        </w:rPr>
        <w:t xml:space="preserve">Politisches Gespür und Interesse an Grüner Politik </w:t>
      </w:r>
    </w:p>
    <w:p w14:paraId="67FE6771" w14:textId="77777777" w:rsidR="00FE24CD" w:rsidRDefault="00FE24CD" w:rsidP="00FE24CD">
      <w:pPr>
        <w:pStyle w:val="NurText"/>
        <w:numPr>
          <w:ilvl w:val="0"/>
          <w:numId w:val="19"/>
        </w:numPr>
        <w:jc w:val="both"/>
        <w:rPr>
          <w:rFonts w:ascii="Melior Com" w:hAnsi="Melior Com"/>
        </w:rPr>
      </w:pPr>
      <w:r w:rsidRPr="00FE24CD">
        <w:rPr>
          <w:rFonts w:ascii="Melior Com" w:hAnsi="Melior Com"/>
        </w:rPr>
        <w:t xml:space="preserve">Bereitschaft und Fähigkeit, sich schnell in neue Themenfelder einzuarbeiten </w:t>
      </w:r>
    </w:p>
    <w:p w14:paraId="25D3481F" w14:textId="77777777" w:rsidR="00FE24CD" w:rsidRDefault="00FE24CD" w:rsidP="00FE24CD">
      <w:pPr>
        <w:pStyle w:val="NurText"/>
        <w:numPr>
          <w:ilvl w:val="0"/>
          <w:numId w:val="19"/>
        </w:numPr>
        <w:jc w:val="both"/>
        <w:rPr>
          <w:rFonts w:ascii="Melior Com" w:hAnsi="Melior Com"/>
        </w:rPr>
      </w:pPr>
      <w:r w:rsidRPr="00FE24CD">
        <w:rPr>
          <w:rFonts w:ascii="Melior Com" w:hAnsi="Melior Com"/>
        </w:rPr>
        <w:t xml:space="preserve">Fähigkeit, sich eigenverantwortlich zu organisieren, Flexibilität, Zuverlässigkeit und soziale Kompetenz </w:t>
      </w:r>
    </w:p>
    <w:p w14:paraId="3582A095" w14:textId="77777777" w:rsidR="00FE24CD" w:rsidRDefault="00FE24CD" w:rsidP="00FE24CD">
      <w:pPr>
        <w:pStyle w:val="NurText"/>
        <w:jc w:val="both"/>
        <w:rPr>
          <w:rFonts w:ascii="Melior Com" w:hAnsi="Melior Com"/>
        </w:rPr>
      </w:pPr>
    </w:p>
    <w:p w14:paraId="6F574D5E" w14:textId="77777777" w:rsidR="00FE24CD" w:rsidRDefault="00FE24CD" w:rsidP="00FE24CD">
      <w:pPr>
        <w:pStyle w:val="NurText"/>
        <w:jc w:val="both"/>
        <w:rPr>
          <w:rFonts w:ascii="Melior Com" w:hAnsi="Melior Com"/>
        </w:rPr>
      </w:pPr>
      <w:r w:rsidRPr="00FE24CD">
        <w:rPr>
          <w:rFonts w:ascii="Melior Com" w:hAnsi="Melior Com"/>
          <w:b/>
        </w:rPr>
        <w:t>Was wir bieten:</w:t>
      </w:r>
      <w:r w:rsidRPr="00FE24CD">
        <w:rPr>
          <w:rFonts w:ascii="Melior Com" w:hAnsi="Melior Com"/>
        </w:rPr>
        <w:t xml:space="preserve"> </w:t>
      </w:r>
    </w:p>
    <w:p w14:paraId="033FF5CE" w14:textId="77777777" w:rsidR="00FE24CD" w:rsidRDefault="00FE24CD" w:rsidP="00FE24CD">
      <w:pPr>
        <w:pStyle w:val="NurText"/>
        <w:numPr>
          <w:ilvl w:val="0"/>
          <w:numId w:val="17"/>
        </w:numPr>
        <w:jc w:val="both"/>
        <w:rPr>
          <w:rFonts w:ascii="Melior Com" w:hAnsi="Melior Com"/>
        </w:rPr>
      </w:pPr>
      <w:r w:rsidRPr="00FE24CD">
        <w:rPr>
          <w:rFonts w:ascii="Melior Com" w:hAnsi="Melior Com"/>
        </w:rPr>
        <w:t xml:space="preserve">Spannendes Arbeitsumfeld mit direktem Einblick in alle tagesaktuellen Fragen, die die Bundespolitik auf verschiedenen Ebenen bewegt </w:t>
      </w:r>
    </w:p>
    <w:p w14:paraId="47C58D9E" w14:textId="77777777" w:rsidR="00FE24CD" w:rsidRDefault="00FE24CD" w:rsidP="00FE24CD">
      <w:pPr>
        <w:pStyle w:val="NurText"/>
        <w:numPr>
          <w:ilvl w:val="0"/>
          <w:numId w:val="17"/>
        </w:numPr>
        <w:jc w:val="both"/>
        <w:rPr>
          <w:rFonts w:ascii="Melior Com" w:hAnsi="Melior Com"/>
        </w:rPr>
      </w:pPr>
      <w:r w:rsidRPr="00FE24CD">
        <w:rPr>
          <w:rFonts w:ascii="Melior Com" w:hAnsi="Melior Com"/>
        </w:rPr>
        <w:t xml:space="preserve">Arbeitsort im Deutschen Bundestag in Berlin mit der Option in Absprache im Homeoffice zu arbeiten </w:t>
      </w:r>
    </w:p>
    <w:p w14:paraId="00D6BF92" w14:textId="77777777" w:rsidR="00FE24CD" w:rsidRDefault="00FE24CD" w:rsidP="00FE24CD">
      <w:pPr>
        <w:pStyle w:val="NurText"/>
        <w:rPr>
          <w:rFonts w:ascii="Melior Com" w:hAnsi="Melior Com"/>
        </w:rPr>
      </w:pPr>
    </w:p>
    <w:p w14:paraId="497FEE00" w14:textId="77777777" w:rsidR="00FE24CD" w:rsidRDefault="00FE24CD" w:rsidP="00FE24CD">
      <w:pPr>
        <w:pStyle w:val="NurText"/>
        <w:jc w:val="both"/>
        <w:rPr>
          <w:rFonts w:ascii="Melior Com" w:hAnsi="Melior Com"/>
        </w:rPr>
      </w:pPr>
      <w:r w:rsidRPr="00FE24CD">
        <w:rPr>
          <w:rFonts w:ascii="Melior Com" w:hAnsi="Melior Com"/>
        </w:rPr>
        <w:t>Bitte schicken Sie Ihre aussagekräftigen Bewerbungsunterlagen bis spätestens zum 31.03.2023 möglichst in einem zusammenhängenden PDF-Dokument per Mail an</w:t>
      </w:r>
      <w:r w:rsidR="00D11391">
        <w:rPr>
          <w:rFonts w:ascii="Melior Com" w:hAnsi="Melior Com"/>
        </w:rPr>
        <w:t>: sabine.grue</w:t>
      </w:r>
      <w:r>
        <w:rPr>
          <w:rFonts w:ascii="Melior Com" w:hAnsi="Melior Com"/>
        </w:rPr>
        <w:t>tzmacher@bundestag.de</w:t>
      </w:r>
      <w:r w:rsidRPr="00FE24CD">
        <w:rPr>
          <w:rFonts w:ascii="Melior Com" w:hAnsi="Melior Com"/>
        </w:rPr>
        <w:t xml:space="preserve"> (Betreff: Studentische*r Mitarbeiter*in). </w:t>
      </w:r>
    </w:p>
    <w:p w14:paraId="4BDA450D" w14:textId="77777777" w:rsidR="00FE24CD" w:rsidRDefault="00FE24CD" w:rsidP="00FE24CD">
      <w:pPr>
        <w:pStyle w:val="NurText"/>
        <w:jc w:val="both"/>
        <w:rPr>
          <w:rFonts w:ascii="Melior Com" w:hAnsi="Melior Com"/>
        </w:rPr>
      </w:pPr>
    </w:p>
    <w:p w14:paraId="0F97DADE" w14:textId="77777777" w:rsidR="00FE24CD" w:rsidRPr="00FE24CD" w:rsidRDefault="00FE24CD" w:rsidP="00FE24CD">
      <w:pPr>
        <w:pStyle w:val="NurText"/>
        <w:jc w:val="both"/>
        <w:rPr>
          <w:rFonts w:ascii="Melior Com" w:hAnsi="Melior Com"/>
        </w:rPr>
      </w:pPr>
      <w:r w:rsidRPr="00FE24CD">
        <w:rPr>
          <w:rFonts w:ascii="Melior Com" w:hAnsi="Melior Com"/>
        </w:rPr>
        <w:t>Wir begrüßen Bewerbungen von Personen jeden Geschlechts, aller Nationalitäten, aller Religionen und aller sexueller Identitäten. Menschen mit Schwerbehinderung werden bei gleicher Qualifikation bevorzugt. Mein Team und ich freuen uns auf Ihre Bewerbung.</w:t>
      </w:r>
    </w:p>
    <w:p w14:paraId="4FB433A4" w14:textId="77777777" w:rsidR="00F21368" w:rsidRPr="00FE24CD" w:rsidRDefault="00F21368" w:rsidP="00FE24CD">
      <w:pPr>
        <w:ind w:right="567"/>
        <w:jc w:val="both"/>
      </w:pPr>
    </w:p>
    <w:p w14:paraId="4F2DEEDF" w14:textId="77777777" w:rsidR="007059D0" w:rsidRPr="00F954B4" w:rsidRDefault="007059D0" w:rsidP="00B8672D">
      <w:pPr>
        <w:ind w:right="567"/>
        <w:jc w:val="both"/>
      </w:pPr>
    </w:p>
    <w:p w14:paraId="3031C81D" w14:textId="77777777" w:rsidR="00B13661" w:rsidRPr="00F954B4" w:rsidRDefault="00B13661" w:rsidP="00B8672D">
      <w:pPr>
        <w:ind w:right="567"/>
      </w:pPr>
    </w:p>
    <w:sectPr w:rsidR="00B13661" w:rsidRPr="00F954B4" w:rsidSect="00B13661">
      <w:headerReference w:type="default" r:id="rId8"/>
      <w:headerReference w:type="first" r:id="rId9"/>
      <w:pgSz w:w="11906" w:h="16838" w:code="9"/>
      <w:pgMar w:top="2778" w:right="510" w:bottom="1134" w:left="1418" w:header="8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12321" w14:textId="77777777" w:rsidR="00427221" w:rsidRDefault="00427221">
      <w:r>
        <w:separator/>
      </w:r>
    </w:p>
  </w:endnote>
  <w:endnote w:type="continuationSeparator" w:id="0">
    <w:p w14:paraId="0A74598D" w14:textId="77777777" w:rsidR="00427221" w:rsidRDefault="0042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lior Com">
    <w:altName w:val="Cambria"/>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21083" w14:textId="77777777" w:rsidR="00427221" w:rsidRDefault="00427221">
      <w:r>
        <w:separator/>
      </w:r>
    </w:p>
  </w:footnote>
  <w:footnote w:type="continuationSeparator" w:id="0">
    <w:p w14:paraId="7F873688" w14:textId="77777777" w:rsidR="00427221" w:rsidRDefault="00427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C7D8" w14:textId="77777777" w:rsidR="00353CCC" w:rsidRPr="00353CCC" w:rsidRDefault="00AD536F" w:rsidP="00353CCC">
    <w:pPr>
      <w:pStyle w:val="Titel"/>
      <w:framePr w:wrap="around" w:x="5635" w:y="890"/>
      <w:rPr>
        <w:b/>
        <w:sz w:val="18"/>
        <w:szCs w:val="18"/>
      </w:rPr>
    </w:pPr>
    <w:r>
      <w:rPr>
        <w:b/>
        <w:sz w:val="18"/>
        <w:szCs w:val="18"/>
      </w:rPr>
      <w:t>Sabine Grützmacher</w:t>
    </w:r>
  </w:p>
  <w:p w14:paraId="4A098E2C" w14:textId="77777777" w:rsidR="00353CCC" w:rsidRPr="00353CCC" w:rsidRDefault="00353CCC" w:rsidP="00353CCC">
    <w:pPr>
      <w:pStyle w:val="Untertitel"/>
      <w:framePr w:wrap="around" w:x="5635" w:y="890"/>
      <w:rPr>
        <w:sz w:val="18"/>
        <w:szCs w:val="18"/>
      </w:rPr>
    </w:pPr>
    <w:r w:rsidRPr="00353CCC">
      <w:rPr>
        <w:sz w:val="18"/>
        <w:szCs w:val="18"/>
      </w:rPr>
      <w:t>Mitglied des Deutschen Bundestages</w:t>
    </w:r>
  </w:p>
  <w:p w14:paraId="6BA00C9E" w14:textId="77777777" w:rsidR="000600D4" w:rsidRPr="00353CCC" w:rsidRDefault="009336E9">
    <w:pPr>
      <w:pStyle w:val="Kopfzeile"/>
      <w:rPr>
        <w:szCs w:val="18"/>
      </w:rPr>
    </w:pPr>
    <w:r>
      <w:rPr>
        <w:noProof/>
        <w:szCs w:val="18"/>
      </w:rPr>
      <mc:AlternateContent>
        <mc:Choice Requires="wps">
          <w:drawing>
            <wp:anchor distT="0" distB="0" distL="114300" distR="114300" simplePos="0" relativeHeight="251658752" behindDoc="0" locked="0" layoutInCell="1" allowOverlap="1" wp14:anchorId="5888574D" wp14:editId="018A0EC7">
              <wp:simplePos x="0" y="0"/>
              <wp:positionH relativeFrom="page">
                <wp:posOffset>3024505</wp:posOffset>
              </wp:positionH>
              <wp:positionV relativeFrom="page">
                <wp:posOffset>540385</wp:posOffset>
              </wp:positionV>
              <wp:extent cx="437515" cy="374650"/>
              <wp:effectExtent l="5080" t="6985" r="5080" b="8890"/>
              <wp:wrapNone/>
              <wp:docPr id="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7515" cy="374650"/>
                      </a:xfrm>
                      <a:custGeom>
                        <a:avLst/>
                        <a:gdLst>
                          <a:gd name="T0" fmla="*/ 1998 w 4535"/>
                          <a:gd name="T1" fmla="*/ 3742 h 3956"/>
                          <a:gd name="T2" fmla="*/ 1235 w 4535"/>
                          <a:gd name="T3" fmla="*/ 2755 h 3956"/>
                          <a:gd name="T4" fmla="*/ 1941 w 4535"/>
                          <a:gd name="T5" fmla="*/ 3257 h 3956"/>
                          <a:gd name="T6" fmla="*/ 1225 w 4535"/>
                          <a:gd name="T7" fmla="*/ 1005 h 3956"/>
                          <a:gd name="T8" fmla="*/ 1260 w 4535"/>
                          <a:gd name="T9" fmla="*/ 2646 h 3956"/>
                          <a:gd name="T10" fmla="*/ 1435 w 4535"/>
                          <a:gd name="T11" fmla="*/ 1952 h 3956"/>
                          <a:gd name="T12" fmla="*/ 3922 w 4535"/>
                          <a:gd name="T13" fmla="*/ 2701 h 3956"/>
                          <a:gd name="T14" fmla="*/ 3300 w 4535"/>
                          <a:gd name="T15" fmla="*/ 2753 h 3956"/>
                          <a:gd name="T16" fmla="*/ 3311 w 4535"/>
                          <a:gd name="T17" fmla="*/ 734 h 3956"/>
                          <a:gd name="T18" fmla="*/ 3113 w 4535"/>
                          <a:gd name="T19" fmla="*/ 2242 h 3956"/>
                          <a:gd name="T20" fmla="*/ 3128 w 4535"/>
                          <a:gd name="T21" fmla="*/ 62 h 3956"/>
                          <a:gd name="T22" fmla="*/ 2355 w 4535"/>
                          <a:gd name="T23" fmla="*/ 44 h 3956"/>
                          <a:gd name="T24" fmla="*/ 1800 w 4535"/>
                          <a:gd name="T25" fmla="*/ 967 h 3956"/>
                          <a:gd name="T26" fmla="*/ 1285 w 4535"/>
                          <a:gd name="T27" fmla="*/ 582 h 3956"/>
                          <a:gd name="T28" fmla="*/ 904 w 4535"/>
                          <a:gd name="T29" fmla="*/ 3781 h 3956"/>
                          <a:gd name="T30" fmla="*/ 1193 w 4535"/>
                          <a:gd name="T31" fmla="*/ 3675 h 3956"/>
                          <a:gd name="T32" fmla="*/ 1363 w 4535"/>
                          <a:gd name="T33" fmla="*/ 3685 h 3956"/>
                          <a:gd name="T34" fmla="*/ 3065 w 4535"/>
                          <a:gd name="T35" fmla="*/ 3565 h 3956"/>
                          <a:gd name="T36" fmla="*/ 3293 w 4535"/>
                          <a:gd name="T37" fmla="*/ 3791 h 3956"/>
                          <a:gd name="T38" fmla="*/ 3474 w 4535"/>
                          <a:gd name="T39" fmla="*/ 3903 h 3956"/>
                          <a:gd name="T40" fmla="*/ 3643 w 4535"/>
                          <a:gd name="T41" fmla="*/ 3640 h 3956"/>
                          <a:gd name="T42" fmla="*/ 2214 w 4535"/>
                          <a:gd name="T43" fmla="*/ 1095 h 3956"/>
                          <a:gd name="T44" fmla="*/ 1588 w 4535"/>
                          <a:gd name="T45" fmla="*/ 1129 h 3956"/>
                          <a:gd name="T46" fmla="*/ 1594 w 4535"/>
                          <a:gd name="T47" fmla="*/ 2203 h 3956"/>
                          <a:gd name="T48" fmla="*/ 1446 w 4535"/>
                          <a:gd name="T49" fmla="*/ 3145 h 3956"/>
                          <a:gd name="T50" fmla="*/ 1648 w 4535"/>
                          <a:gd name="T51" fmla="*/ 2869 h 3956"/>
                          <a:gd name="T52" fmla="*/ 1756 w 4535"/>
                          <a:gd name="T53" fmla="*/ 3145 h 3956"/>
                          <a:gd name="T54" fmla="*/ 1803 w 4535"/>
                          <a:gd name="T55" fmla="*/ 2592 h 3956"/>
                          <a:gd name="T56" fmla="*/ 1803 w 4535"/>
                          <a:gd name="T57" fmla="*/ 2038 h 3956"/>
                          <a:gd name="T58" fmla="*/ 1803 w 4535"/>
                          <a:gd name="T59" fmla="*/ 1484 h 3956"/>
                          <a:gd name="T60" fmla="*/ 1958 w 4535"/>
                          <a:gd name="T61" fmla="*/ 2869 h 3956"/>
                          <a:gd name="T62" fmla="*/ 1958 w 4535"/>
                          <a:gd name="T63" fmla="*/ 2315 h 3956"/>
                          <a:gd name="T64" fmla="*/ 1958 w 4535"/>
                          <a:gd name="T65" fmla="*/ 1761 h 3956"/>
                          <a:gd name="T66" fmla="*/ 1958 w 4535"/>
                          <a:gd name="T67" fmla="*/ 1207 h 3956"/>
                          <a:gd name="T68" fmla="*/ 2053 w 4535"/>
                          <a:gd name="T69" fmla="*/ 2514 h 3956"/>
                          <a:gd name="T70" fmla="*/ 2053 w 4535"/>
                          <a:gd name="T71" fmla="*/ 1960 h 3956"/>
                          <a:gd name="T72" fmla="*/ 2053 w 4535"/>
                          <a:gd name="T73" fmla="*/ 1406 h 3956"/>
                          <a:gd name="T74" fmla="*/ 2053 w 4535"/>
                          <a:gd name="T75" fmla="*/ 852 h 3956"/>
                          <a:gd name="T76" fmla="*/ 2208 w 4535"/>
                          <a:gd name="T77" fmla="*/ 2237 h 3956"/>
                          <a:gd name="T78" fmla="*/ 2208 w 4535"/>
                          <a:gd name="T79" fmla="*/ 1683 h 3956"/>
                          <a:gd name="T80" fmla="*/ 2733 w 4535"/>
                          <a:gd name="T81" fmla="*/ 1406 h 3956"/>
                          <a:gd name="T82" fmla="*/ 2733 w 4535"/>
                          <a:gd name="T83" fmla="*/ 1960 h 3956"/>
                          <a:gd name="T84" fmla="*/ 2578 w 4535"/>
                          <a:gd name="T85" fmla="*/ 1129 h 3956"/>
                          <a:gd name="T86" fmla="*/ 2363 w 4535"/>
                          <a:gd name="T87" fmla="*/ 2514 h 3956"/>
                          <a:gd name="T88" fmla="*/ 2363 w 4535"/>
                          <a:gd name="T89" fmla="*/ 1960 h 3956"/>
                          <a:gd name="T90" fmla="*/ 2363 w 4535"/>
                          <a:gd name="T91" fmla="*/ 1406 h 3956"/>
                          <a:gd name="T92" fmla="*/ 2363 w 4535"/>
                          <a:gd name="T93" fmla="*/ 852 h 3956"/>
                          <a:gd name="T94" fmla="*/ 2518 w 4535"/>
                          <a:gd name="T95" fmla="*/ 2791 h 3956"/>
                          <a:gd name="T96" fmla="*/ 2518 w 4535"/>
                          <a:gd name="T97" fmla="*/ 2237 h 3956"/>
                          <a:gd name="T98" fmla="*/ 2518 w 4535"/>
                          <a:gd name="T99" fmla="*/ 1683 h 3956"/>
                          <a:gd name="T100" fmla="*/ 2679 w 4535"/>
                          <a:gd name="T101" fmla="*/ 2480 h 3956"/>
                          <a:gd name="T102" fmla="*/ 2720 w 4535"/>
                          <a:gd name="T103" fmla="*/ 3068 h 3956"/>
                          <a:gd name="T104" fmla="*/ 2828 w 4535"/>
                          <a:gd name="T105" fmla="*/ 2791 h 3956"/>
                          <a:gd name="T106" fmla="*/ 2828 w 4535"/>
                          <a:gd name="T107" fmla="*/ 2237 h 3956"/>
                          <a:gd name="T108" fmla="*/ 2828 w 4535"/>
                          <a:gd name="T109" fmla="*/ 1129 h 3956"/>
                          <a:gd name="T110" fmla="*/ 3030 w 4535"/>
                          <a:gd name="T111" fmla="*/ 3068 h 3956"/>
                          <a:gd name="T112" fmla="*/ 2714 w 4535"/>
                          <a:gd name="T113" fmla="*/ 3871 h 3956"/>
                          <a:gd name="T114" fmla="*/ 4530 w 4535"/>
                          <a:gd name="T115" fmla="*/ 2242 h 3956"/>
                          <a:gd name="T116" fmla="*/ 3136 w 4535"/>
                          <a:gd name="T117" fmla="*/ 2077 h 3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535" h="3956">
                            <a:moveTo>
                              <a:pt x="2298" y="3742"/>
                            </a:moveTo>
                            <a:cubicBezTo>
                              <a:pt x="2298" y="3808"/>
                              <a:pt x="2351" y="3862"/>
                              <a:pt x="2417" y="3862"/>
                            </a:cubicBezTo>
                            <a:cubicBezTo>
                              <a:pt x="2484" y="3862"/>
                              <a:pt x="2537" y="3808"/>
                              <a:pt x="2537" y="3742"/>
                            </a:cubicBezTo>
                            <a:cubicBezTo>
                              <a:pt x="2537" y="3206"/>
                              <a:pt x="2537" y="3206"/>
                              <a:pt x="2537" y="3206"/>
                            </a:cubicBezTo>
                            <a:cubicBezTo>
                              <a:pt x="2458" y="3135"/>
                              <a:pt x="2376" y="3060"/>
                              <a:pt x="2298" y="2982"/>
                            </a:cubicBezTo>
                            <a:lnTo>
                              <a:pt x="2298" y="3742"/>
                            </a:lnTo>
                            <a:close/>
                            <a:moveTo>
                              <a:pt x="1998" y="3742"/>
                            </a:moveTo>
                            <a:cubicBezTo>
                              <a:pt x="1998" y="3808"/>
                              <a:pt x="2052" y="3862"/>
                              <a:pt x="2118" y="3862"/>
                            </a:cubicBezTo>
                            <a:cubicBezTo>
                              <a:pt x="2184" y="3862"/>
                              <a:pt x="2238" y="3808"/>
                              <a:pt x="2238" y="3742"/>
                            </a:cubicBezTo>
                            <a:cubicBezTo>
                              <a:pt x="2238" y="2982"/>
                              <a:pt x="2238" y="2982"/>
                              <a:pt x="2238" y="2982"/>
                            </a:cubicBezTo>
                            <a:cubicBezTo>
                              <a:pt x="2160" y="3060"/>
                              <a:pt x="2078" y="3135"/>
                              <a:pt x="1998" y="3206"/>
                            </a:cubicBezTo>
                            <a:lnTo>
                              <a:pt x="1998" y="3742"/>
                            </a:lnTo>
                            <a:close/>
                            <a:moveTo>
                              <a:pt x="1119" y="3312"/>
                            </a:moveTo>
                            <a:cubicBezTo>
                              <a:pt x="1143" y="3183"/>
                              <a:pt x="1181" y="2992"/>
                              <a:pt x="1235" y="2755"/>
                            </a:cubicBezTo>
                            <a:cubicBezTo>
                              <a:pt x="919" y="3063"/>
                              <a:pt x="555" y="3423"/>
                              <a:pt x="550" y="3428"/>
                            </a:cubicBezTo>
                            <a:cubicBezTo>
                              <a:pt x="802" y="3622"/>
                              <a:pt x="1013" y="3413"/>
                              <a:pt x="1023" y="3404"/>
                            </a:cubicBezTo>
                            <a:cubicBezTo>
                              <a:pt x="1027" y="3400"/>
                              <a:pt x="1069" y="3360"/>
                              <a:pt x="1119" y="3312"/>
                            </a:cubicBezTo>
                            <a:close/>
                            <a:moveTo>
                              <a:pt x="1702" y="3752"/>
                            </a:moveTo>
                            <a:cubicBezTo>
                              <a:pt x="1702" y="3818"/>
                              <a:pt x="1755" y="3871"/>
                              <a:pt x="1821" y="3871"/>
                            </a:cubicBezTo>
                            <a:cubicBezTo>
                              <a:pt x="1887" y="3871"/>
                              <a:pt x="1941" y="3818"/>
                              <a:pt x="1941" y="3752"/>
                            </a:cubicBezTo>
                            <a:cubicBezTo>
                              <a:pt x="1941" y="3257"/>
                              <a:pt x="1941" y="3257"/>
                              <a:pt x="1941" y="3257"/>
                            </a:cubicBezTo>
                            <a:cubicBezTo>
                              <a:pt x="1854" y="3333"/>
                              <a:pt x="1771" y="3402"/>
                              <a:pt x="1702" y="3459"/>
                            </a:cubicBezTo>
                            <a:lnTo>
                              <a:pt x="1702" y="3752"/>
                            </a:lnTo>
                            <a:close/>
                            <a:moveTo>
                              <a:pt x="0" y="1708"/>
                            </a:moveTo>
                            <a:cubicBezTo>
                              <a:pt x="246" y="1927"/>
                              <a:pt x="478" y="1748"/>
                              <a:pt x="493" y="1737"/>
                            </a:cubicBezTo>
                            <a:cubicBezTo>
                              <a:pt x="517" y="1719"/>
                              <a:pt x="975" y="1351"/>
                              <a:pt x="1232" y="1144"/>
                            </a:cubicBezTo>
                            <a:cubicBezTo>
                              <a:pt x="1228" y="1116"/>
                              <a:pt x="1226" y="1086"/>
                              <a:pt x="1226" y="1055"/>
                            </a:cubicBezTo>
                            <a:cubicBezTo>
                              <a:pt x="1226" y="1053"/>
                              <a:pt x="1225" y="1005"/>
                              <a:pt x="1225" y="1005"/>
                            </a:cubicBezTo>
                            <a:cubicBezTo>
                              <a:pt x="1225" y="1005"/>
                              <a:pt x="1225" y="855"/>
                              <a:pt x="1225" y="734"/>
                            </a:cubicBezTo>
                            <a:cubicBezTo>
                              <a:pt x="745" y="1116"/>
                              <a:pt x="9" y="1701"/>
                              <a:pt x="0" y="1708"/>
                            </a:cubicBezTo>
                            <a:close/>
                            <a:moveTo>
                              <a:pt x="1260" y="2646"/>
                            </a:moveTo>
                            <a:cubicBezTo>
                              <a:pt x="1299" y="2474"/>
                              <a:pt x="1347" y="2282"/>
                              <a:pt x="1402" y="2075"/>
                            </a:cubicBezTo>
                            <a:cubicBezTo>
                              <a:pt x="953" y="2494"/>
                              <a:pt x="302" y="3098"/>
                              <a:pt x="294" y="3106"/>
                            </a:cubicBezTo>
                            <a:cubicBezTo>
                              <a:pt x="561" y="3284"/>
                              <a:pt x="764" y="3106"/>
                              <a:pt x="785" y="3088"/>
                            </a:cubicBezTo>
                            <a:cubicBezTo>
                              <a:pt x="807" y="3068"/>
                              <a:pt x="1043" y="2849"/>
                              <a:pt x="1260" y="2646"/>
                            </a:cubicBezTo>
                            <a:close/>
                            <a:moveTo>
                              <a:pt x="487" y="2273"/>
                            </a:moveTo>
                            <a:cubicBezTo>
                              <a:pt x="535" y="2237"/>
                              <a:pt x="1101" y="1751"/>
                              <a:pt x="1387" y="1504"/>
                            </a:cubicBezTo>
                            <a:cubicBezTo>
                              <a:pt x="1329" y="1433"/>
                              <a:pt x="1274" y="1338"/>
                              <a:pt x="1245" y="1216"/>
                            </a:cubicBezTo>
                            <a:cubicBezTo>
                              <a:pt x="770" y="1612"/>
                              <a:pt x="15" y="2234"/>
                              <a:pt x="5" y="2242"/>
                            </a:cubicBezTo>
                            <a:cubicBezTo>
                              <a:pt x="247" y="2450"/>
                              <a:pt x="465" y="2289"/>
                              <a:pt x="487" y="2273"/>
                            </a:cubicBezTo>
                            <a:close/>
                            <a:moveTo>
                              <a:pt x="614" y="2701"/>
                            </a:moveTo>
                            <a:cubicBezTo>
                              <a:pt x="634" y="2684"/>
                              <a:pt x="1137" y="2224"/>
                              <a:pt x="1435" y="1952"/>
                            </a:cubicBezTo>
                            <a:cubicBezTo>
                              <a:pt x="1463" y="1850"/>
                              <a:pt x="1493" y="1744"/>
                              <a:pt x="1525" y="1636"/>
                            </a:cubicBezTo>
                            <a:cubicBezTo>
                              <a:pt x="1497" y="1615"/>
                              <a:pt x="1460" y="1585"/>
                              <a:pt x="1421" y="1543"/>
                            </a:cubicBezTo>
                            <a:cubicBezTo>
                              <a:pt x="955" y="1958"/>
                              <a:pt x="131" y="2693"/>
                              <a:pt x="122" y="2702"/>
                            </a:cubicBezTo>
                            <a:cubicBezTo>
                              <a:pt x="377" y="2913"/>
                              <a:pt x="599" y="2714"/>
                              <a:pt x="614" y="2701"/>
                            </a:cubicBezTo>
                            <a:close/>
                            <a:moveTo>
                              <a:pt x="3023" y="1626"/>
                            </a:moveTo>
                            <a:cubicBezTo>
                              <a:pt x="3051" y="1735"/>
                              <a:pt x="3079" y="1846"/>
                              <a:pt x="3107" y="1958"/>
                            </a:cubicBezTo>
                            <a:cubicBezTo>
                              <a:pt x="3406" y="2231"/>
                              <a:pt x="3902" y="2684"/>
                              <a:pt x="3922" y="2701"/>
                            </a:cubicBezTo>
                            <a:cubicBezTo>
                              <a:pt x="3937" y="2714"/>
                              <a:pt x="4158" y="2913"/>
                              <a:pt x="4414" y="2702"/>
                            </a:cubicBezTo>
                            <a:cubicBezTo>
                              <a:pt x="4404" y="2693"/>
                              <a:pt x="3580" y="1958"/>
                              <a:pt x="3114" y="1543"/>
                            </a:cubicBezTo>
                            <a:cubicBezTo>
                              <a:pt x="3081" y="1579"/>
                              <a:pt x="3049" y="1606"/>
                              <a:pt x="3023" y="1626"/>
                            </a:cubicBezTo>
                            <a:close/>
                            <a:moveTo>
                              <a:pt x="3415" y="3310"/>
                            </a:moveTo>
                            <a:cubicBezTo>
                              <a:pt x="3466" y="3359"/>
                              <a:pt x="3508" y="3400"/>
                              <a:pt x="3513" y="3404"/>
                            </a:cubicBezTo>
                            <a:cubicBezTo>
                              <a:pt x="3522" y="3413"/>
                              <a:pt x="3733" y="3622"/>
                              <a:pt x="3986" y="3428"/>
                            </a:cubicBezTo>
                            <a:cubicBezTo>
                              <a:pt x="3980" y="3423"/>
                              <a:pt x="3616" y="3062"/>
                              <a:pt x="3300" y="2753"/>
                            </a:cubicBezTo>
                            <a:cubicBezTo>
                              <a:pt x="3341" y="2936"/>
                              <a:pt x="3379" y="3122"/>
                              <a:pt x="3415" y="3310"/>
                            </a:cubicBezTo>
                            <a:close/>
                            <a:moveTo>
                              <a:pt x="3311" y="1005"/>
                            </a:moveTo>
                            <a:cubicBezTo>
                              <a:pt x="3311" y="1005"/>
                              <a:pt x="3310" y="1053"/>
                              <a:pt x="3310" y="1055"/>
                            </a:cubicBezTo>
                            <a:cubicBezTo>
                              <a:pt x="3309" y="1086"/>
                              <a:pt x="3307" y="1116"/>
                              <a:pt x="3303" y="1144"/>
                            </a:cubicBezTo>
                            <a:cubicBezTo>
                              <a:pt x="3561" y="1351"/>
                              <a:pt x="4018" y="1719"/>
                              <a:pt x="4043" y="1737"/>
                            </a:cubicBezTo>
                            <a:cubicBezTo>
                              <a:pt x="4057" y="1748"/>
                              <a:pt x="4289" y="1927"/>
                              <a:pt x="4535" y="1708"/>
                            </a:cubicBezTo>
                            <a:cubicBezTo>
                              <a:pt x="4526" y="1701"/>
                              <a:pt x="3790" y="1116"/>
                              <a:pt x="3311" y="734"/>
                            </a:cubicBezTo>
                            <a:cubicBezTo>
                              <a:pt x="3311" y="855"/>
                              <a:pt x="3311" y="1005"/>
                              <a:pt x="3311" y="1005"/>
                            </a:cubicBezTo>
                            <a:close/>
                            <a:moveTo>
                              <a:pt x="3310" y="1057"/>
                            </a:moveTo>
                            <a:cubicBezTo>
                              <a:pt x="3310" y="1055"/>
                              <a:pt x="3310" y="1055"/>
                              <a:pt x="3310" y="1055"/>
                            </a:cubicBezTo>
                            <a:cubicBezTo>
                              <a:pt x="3310" y="1055"/>
                              <a:pt x="3310" y="1057"/>
                              <a:pt x="3310" y="1057"/>
                            </a:cubicBezTo>
                            <a:close/>
                            <a:moveTo>
                              <a:pt x="3643" y="3640"/>
                            </a:moveTo>
                            <a:cubicBezTo>
                              <a:pt x="3612" y="3626"/>
                              <a:pt x="3390" y="3511"/>
                              <a:pt x="3390" y="3511"/>
                            </a:cubicBezTo>
                            <a:cubicBezTo>
                              <a:pt x="3299" y="2995"/>
                              <a:pt x="3197" y="2563"/>
                              <a:pt x="3113" y="2242"/>
                            </a:cubicBezTo>
                            <a:cubicBezTo>
                              <a:pt x="3065" y="2041"/>
                              <a:pt x="3012" y="1825"/>
                              <a:pt x="2954" y="1601"/>
                            </a:cubicBezTo>
                            <a:cubicBezTo>
                              <a:pt x="3028" y="1552"/>
                              <a:pt x="3244" y="1382"/>
                              <a:pt x="3249" y="1054"/>
                            </a:cubicBezTo>
                            <a:cubicBezTo>
                              <a:pt x="3249" y="1054"/>
                              <a:pt x="3250" y="1027"/>
                              <a:pt x="3250" y="1005"/>
                            </a:cubicBezTo>
                            <a:cubicBezTo>
                              <a:pt x="3250" y="971"/>
                              <a:pt x="3250" y="582"/>
                              <a:pt x="3250" y="582"/>
                            </a:cubicBezTo>
                            <a:cubicBezTo>
                              <a:pt x="4493" y="1547"/>
                              <a:pt x="4493" y="1547"/>
                              <a:pt x="4493" y="1547"/>
                            </a:cubicBezTo>
                            <a:cubicBezTo>
                              <a:pt x="4469" y="1435"/>
                              <a:pt x="4321" y="944"/>
                              <a:pt x="3816" y="465"/>
                            </a:cubicBezTo>
                            <a:cubicBezTo>
                              <a:pt x="3816" y="465"/>
                              <a:pt x="3393" y="62"/>
                              <a:pt x="3128" y="62"/>
                            </a:cubicBezTo>
                            <a:cubicBezTo>
                              <a:pt x="3084" y="62"/>
                              <a:pt x="2884" y="77"/>
                              <a:pt x="2884" y="357"/>
                            </a:cubicBezTo>
                            <a:cubicBezTo>
                              <a:pt x="2884" y="862"/>
                              <a:pt x="2884" y="862"/>
                              <a:pt x="2884" y="862"/>
                            </a:cubicBezTo>
                            <a:cubicBezTo>
                              <a:pt x="2884" y="862"/>
                              <a:pt x="2886" y="967"/>
                              <a:pt x="2803" y="967"/>
                            </a:cubicBezTo>
                            <a:cubicBezTo>
                              <a:pt x="2782" y="967"/>
                              <a:pt x="2782" y="967"/>
                              <a:pt x="2782" y="967"/>
                            </a:cubicBezTo>
                            <a:cubicBezTo>
                              <a:pt x="2733" y="794"/>
                              <a:pt x="2682" y="620"/>
                              <a:pt x="2628" y="449"/>
                            </a:cubicBezTo>
                            <a:cubicBezTo>
                              <a:pt x="2621" y="426"/>
                              <a:pt x="2614" y="404"/>
                              <a:pt x="2607" y="381"/>
                            </a:cubicBezTo>
                            <a:cubicBezTo>
                              <a:pt x="2536" y="150"/>
                              <a:pt x="2429" y="80"/>
                              <a:pt x="2355" y="44"/>
                            </a:cubicBezTo>
                            <a:cubicBezTo>
                              <a:pt x="2304" y="19"/>
                              <a:pt x="2227" y="0"/>
                              <a:pt x="2122" y="1"/>
                            </a:cubicBezTo>
                            <a:cubicBezTo>
                              <a:pt x="1847" y="6"/>
                              <a:pt x="1793" y="112"/>
                              <a:pt x="1790" y="150"/>
                            </a:cubicBezTo>
                            <a:cubicBezTo>
                              <a:pt x="1783" y="217"/>
                              <a:pt x="1802" y="294"/>
                              <a:pt x="1809" y="323"/>
                            </a:cubicBezTo>
                            <a:cubicBezTo>
                              <a:pt x="1809" y="323"/>
                              <a:pt x="1883" y="228"/>
                              <a:pt x="1988" y="323"/>
                            </a:cubicBezTo>
                            <a:cubicBezTo>
                              <a:pt x="2001" y="336"/>
                              <a:pt x="2010" y="353"/>
                              <a:pt x="2009" y="374"/>
                            </a:cubicBezTo>
                            <a:cubicBezTo>
                              <a:pt x="2008" y="382"/>
                              <a:pt x="2006" y="393"/>
                              <a:pt x="2003" y="400"/>
                            </a:cubicBezTo>
                            <a:cubicBezTo>
                              <a:pt x="1930" y="593"/>
                              <a:pt x="1863" y="782"/>
                              <a:pt x="1800" y="967"/>
                            </a:cubicBezTo>
                            <a:cubicBezTo>
                              <a:pt x="1733" y="967"/>
                              <a:pt x="1733" y="967"/>
                              <a:pt x="1733" y="967"/>
                            </a:cubicBezTo>
                            <a:cubicBezTo>
                              <a:pt x="1650" y="967"/>
                              <a:pt x="1651" y="862"/>
                              <a:pt x="1651" y="862"/>
                            </a:cubicBezTo>
                            <a:cubicBezTo>
                              <a:pt x="1651" y="357"/>
                              <a:pt x="1651" y="357"/>
                              <a:pt x="1651" y="357"/>
                            </a:cubicBezTo>
                            <a:cubicBezTo>
                              <a:pt x="1651" y="77"/>
                              <a:pt x="1452" y="62"/>
                              <a:pt x="1407" y="62"/>
                            </a:cubicBezTo>
                            <a:cubicBezTo>
                              <a:pt x="1142" y="62"/>
                              <a:pt x="719" y="465"/>
                              <a:pt x="719" y="465"/>
                            </a:cubicBezTo>
                            <a:cubicBezTo>
                              <a:pt x="215" y="944"/>
                              <a:pt x="67" y="1435"/>
                              <a:pt x="43" y="1547"/>
                            </a:cubicBezTo>
                            <a:cubicBezTo>
                              <a:pt x="1285" y="582"/>
                              <a:pt x="1285" y="582"/>
                              <a:pt x="1285" y="582"/>
                            </a:cubicBezTo>
                            <a:cubicBezTo>
                              <a:pt x="1285" y="582"/>
                              <a:pt x="1285" y="971"/>
                              <a:pt x="1285" y="1005"/>
                            </a:cubicBezTo>
                            <a:cubicBezTo>
                              <a:pt x="1285" y="1027"/>
                              <a:pt x="1286" y="1054"/>
                              <a:pt x="1286" y="1054"/>
                            </a:cubicBezTo>
                            <a:cubicBezTo>
                              <a:pt x="1292" y="1409"/>
                              <a:pt x="1543" y="1578"/>
                              <a:pt x="1596" y="1610"/>
                            </a:cubicBezTo>
                            <a:cubicBezTo>
                              <a:pt x="1270" y="2710"/>
                              <a:pt x="1146" y="3511"/>
                              <a:pt x="1146" y="3511"/>
                            </a:cubicBezTo>
                            <a:cubicBezTo>
                              <a:pt x="1146" y="3511"/>
                              <a:pt x="924" y="3626"/>
                              <a:pt x="893" y="3640"/>
                            </a:cubicBezTo>
                            <a:cubicBezTo>
                              <a:pt x="891" y="3641"/>
                              <a:pt x="824" y="3670"/>
                              <a:pt x="856" y="3740"/>
                            </a:cubicBezTo>
                            <a:cubicBezTo>
                              <a:pt x="856" y="3740"/>
                              <a:pt x="870" y="3774"/>
                              <a:pt x="904" y="3781"/>
                            </a:cubicBezTo>
                            <a:cubicBezTo>
                              <a:pt x="904" y="3781"/>
                              <a:pt x="873" y="3734"/>
                              <a:pt x="909" y="3717"/>
                            </a:cubicBezTo>
                            <a:cubicBezTo>
                              <a:pt x="1105" y="3634"/>
                              <a:pt x="1105" y="3634"/>
                              <a:pt x="1105" y="3634"/>
                            </a:cubicBezTo>
                            <a:cubicBezTo>
                              <a:pt x="1105" y="3634"/>
                              <a:pt x="1012" y="3755"/>
                              <a:pt x="990" y="3782"/>
                            </a:cubicBezTo>
                            <a:cubicBezTo>
                              <a:pt x="988" y="3783"/>
                              <a:pt x="941" y="3839"/>
                              <a:pt x="1000" y="3888"/>
                            </a:cubicBezTo>
                            <a:cubicBezTo>
                              <a:pt x="1000" y="3888"/>
                              <a:pt x="1027" y="3913"/>
                              <a:pt x="1061" y="3903"/>
                            </a:cubicBezTo>
                            <a:cubicBezTo>
                              <a:pt x="1061" y="3903"/>
                              <a:pt x="1012" y="3875"/>
                              <a:pt x="1038" y="3843"/>
                            </a:cubicBezTo>
                            <a:cubicBezTo>
                              <a:pt x="1193" y="3675"/>
                              <a:pt x="1193" y="3675"/>
                              <a:pt x="1193" y="3675"/>
                            </a:cubicBezTo>
                            <a:cubicBezTo>
                              <a:pt x="1193" y="3675"/>
                              <a:pt x="1148" y="3810"/>
                              <a:pt x="1135" y="3842"/>
                            </a:cubicBezTo>
                            <a:cubicBezTo>
                              <a:pt x="1134" y="3844"/>
                              <a:pt x="1105" y="3911"/>
                              <a:pt x="1176" y="3940"/>
                            </a:cubicBezTo>
                            <a:cubicBezTo>
                              <a:pt x="1176" y="3940"/>
                              <a:pt x="1209" y="3956"/>
                              <a:pt x="1239" y="3937"/>
                            </a:cubicBezTo>
                            <a:cubicBezTo>
                              <a:pt x="1239" y="3937"/>
                              <a:pt x="1184" y="3924"/>
                              <a:pt x="1199" y="3887"/>
                            </a:cubicBezTo>
                            <a:cubicBezTo>
                              <a:pt x="1242" y="3791"/>
                              <a:pt x="1242" y="3791"/>
                              <a:pt x="1242" y="3791"/>
                            </a:cubicBezTo>
                            <a:cubicBezTo>
                              <a:pt x="1242" y="3791"/>
                              <a:pt x="1281" y="3699"/>
                              <a:pt x="1334" y="3690"/>
                            </a:cubicBezTo>
                            <a:cubicBezTo>
                              <a:pt x="1363" y="3685"/>
                              <a:pt x="1363" y="3685"/>
                              <a:pt x="1363" y="3685"/>
                            </a:cubicBezTo>
                            <a:cubicBezTo>
                              <a:pt x="1478" y="3668"/>
                              <a:pt x="1525" y="3684"/>
                              <a:pt x="1525" y="3684"/>
                            </a:cubicBezTo>
                            <a:cubicBezTo>
                              <a:pt x="1570" y="3699"/>
                              <a:pt x="1539" y="3758"/>
                              <a:pt x="1539" y="3758"/>
                            </a:cubicBezTo>
                            <a:cubicBezTo>
                              <a:pt x="1578" y="3746"/>
                              <a:pt x="1589" y="3705"/>
                              <a:pt x="1589" y="3705"/>
                            </a:cubicBezTo>
                            <a:cubicBezTo>
                              <a:pt x="1614" y="3629"/>
                              <a:pt x="1537" y="3596"/>
                              <a:pt x="1535" y="3595"/>
                            </a:cubicBezTo>
                            <a:cubicBezTo>
                              <a:pt x="1498" y="3577"/>
                              <a:pt x="1471" y="3565"/>
                              <a:pt x="1471" y="3565"/>
                            </a:cubicBezTo>
                            <a:cubicBezTo>
                              <a:pt x="1471" y="3565"/>
                              <a:pt x="1924" y="3221"/>
                              <a:pt x="2268" y="2866"/>
                            </a:cubicBezTo>
                            <a:cubicBezTo>
                              <a:pt x="2612" y="3221"/>
                              <a:pt x="3065" y="3565"/>
                              <a:pt x="3065" y="3565"/>
                            </a:cubicBezTo>
                            <a:cubicBezTo>
                              <a:pt x="3065" y="3565"/>
                              <a:pt x="3038" y="3577"/>
                              <a:pt x="3001" y="3595"/>
                            </a:cubicBezTo>
                            <a:cubicBezTo>
                              <a:pt x="2998" y="3596"/>
                              <a:pt x="2922" y="3629"/>
                              <a:pt x="2946" y="3705"/>
                            </a:cubicBezTo>
                            <a:cubicBezTo>
                              <a:pt x="2946" y="3705"/>
                              <a:pt x="2958" y="3746"/>
                              <a:pt x="2997" y="3758"/>
                            </a:cubicBezTo>
                            <a:cubicBezTo>
                              <a:pt x="2997" y="3758"/>
                              <a:pt x="2966" y="3699"/>
                              <a:pt x="3010" y="3684"/>
                            </a:cubicBezTo>
                            <a:cubicBezTo>
                              <a:pt x="3010" y="3684"/>
                              <a:pt x="3057" y="3668"/>
                              <a:pt x="3173" y="3685"/>
                            </a:cubicBezTo>
                            <a:cubicBezTo>
                              <a:pt x="3202" y="3690"/>
                              <a:pt x="3202" y="3690"/>
                              <a:pt x="3202" y="3690"/>
                            </a:cubicBezTo>
                            <a:cubicBezTo>
                              <a:pt x="3255" y="3699"/>
                              <a:pt x="3293" y="3791"/>
                              <a:pt x="3293" y="3791"/>
                            </a:cubicBezTo>
                            <a:cubicBezTo>
                              <a:pt x="3336" y="3887"/>
                              <a:pt x="3336" y="3887"/>
                              <a:pt x="3336" y="3887"/>
                            </a:cubicBezTo>
                            <a:cubicBezTo>
                              <a:pt x="3352" y="3924"/>
                              <a:pt x="3296" y="3937"/>
                              <a:pt x="3296" y="3937"/>
                            </a:cubicBezTo>
                            <a:cubicBezTo>
                              <a:pt x="3326" y="3956"/>
                              <a:pt x="3359" y="3940"/>
                              <a:pt x="3359" y="3940"/>
                            </a:cubicBezTo>
                            <a:cubicBezTo>
                              <a:pt x="3431" y="3911"/>
                              <a:pt x="3401" y="3844"/>
                              <a:pt x="3400" y="3842"/>
                            </a:cubicBezTo>
                            <a:cubicBezTo>
                              <a:pt x="3387" y="3810"/>
                              <a:pt x="3343" y="3675"/>
                              <a:pt x="3343" y="3675"/>
                            </a:cubicBezTo>
                            <a:cubicBezTo>
                              <a:pt x="3497" y="3843"/>
                              <a:pt x="3497" y="3843"/>
                              <a:pt x="3497" y="3843"/>
                            </a:cubicBezTo>
                            <a:cubicBezTo>
                              <a:pt x="3523" y="3875"/>
                              <a:pt x="3474" y="3903"/>
                              <a:pt x="3474" y="3903"/>
                            </a:cubicBezTo>
                            <a:cubicBezTo>
                              <a:pt x="3508" y="3913"/>
                              <a:pt x="3535" y="3888"/>
                              <a:pt x="3535" y="3888"/>
                            </a:cubicBezTo>
                            <a:cubicBezTo>
                              <a:pt x="3595" y="3839"/>
                              <a:pt x="3547" y="3783"/>
                              <a:pt x="3546" y="3782"/>
                            </a:cubicBezTo>
                            <a:cubicBezTo>
                              <a:pt x="3524" y="3755"/>
                              <a:pt x="3431" y="3634"/>
                              <a:pt x="3431" y="3634"/>
                            </a:cubicBezTo>
                            <a:cubicBezTo>
                              <a:pt x="3626" y="3717"/>
                              <a:pt x="3626" y="3717"/>
                              <a:pt x="3626" y="3717"/>
                            </a:cubicBezTo>
                            <a:cubicBezTo>
                              <a:pt x="3663" y="3734"/>
                              <a:pt x="3631" y="3781"/>
                              <a:pt x="3631" y="3781"/>
                            </a:cubicBezTo>
                            <a:cubicBezTo>
                              <a:pt x="3666" y="3774"/>
                              <a:pt x="3679" y="3740"/>
                              <a:pt x="3679" y="3740"/>
                            </a:cubicBezTo>
                            <a:cubicBezTo>
                              <a:pt x="3712" y="3670"/>
                              <a:pt x="3645" y="3641"/>
                              <a:pt x="3643" y="3640"/>
                            </a:cubicBezTo>
                            <a:close/>
                            <a:moveTo>
                              <a:pt x="2214" y="1095"/>
                            </a:moveTo>
                            <a:cubicBezTo>
                              <a:pt x="2223" y="1115"/>
                              <a:pt x="2244" y="1129"/>
                              <a:pt x="2268" y="1129"/>
                            </a:cubicBezTo>
                            <a:cubicBezTo>
                              <a:pt x="2292" y="1129"/>
                              <a:pt x="2312" y="1115"/>
                              <a:pt x="2322" y="1095"/>
                            </a:cubicBezTo>
                            <a:cubicBezTo>
                              <a:pt x="2326" y="1106"/>
                              <a:pt x="2328" y="1117"/>
                              <a:pt x="2328" y="1129"/>
                            </a:cubicBezTo>
                            <a:cubicBezTo>
                              <a:pt x="2328" y="1172"/>
                              <a:pt x="2301" y="1207"/>
                              <a:pt x="2268" y="1207"/>
                            </a:cubicBezTo>
                            <a:cubicBezTo>
                              <a:pt x="2235" y="1207"/>
                              <a:pt x="2208" y="1172"/>
                              <a:pt x="2208" y="1129"/>
                            </a:cubicBezTo>
                            <a:cubicBezTo>
                              <a:pt x="2208" y="1117"/>
                              <a:pt x="2210" y="1106"/>
                              <a:pt x="2214" y="1095"/>
                            </a:cubicBezTo>
                            <a:close/>
                            <a:moveTo>
                              <a:pt x="1588" y="1129"/>
                            </a:moveTo>
                            <a:cubicBezTo>
                              <a:pt x="1588" y="1117"/>
                              <a:pt x="1590" y="1106"/>
                              <a:pt x="1594" y="1095"/>
                            </a:cubicBezTo>
                            <a:cubicBezTo>
                              <a:pt x="1603" y="1115"/>
                              <a:pt x="1624" y="1129"/>
                              <a:pt x="1648" y="1129"/>
                            </a:cubicBezTo>
                            <a:cubicBezTo>
                              <a:pt x="1672" y="1129"/>
                              <a:pt x="1692" y="1115"/>
                              <a:pt x="1702" y="1095"/>
                            </a:cubicBezTo>
                            <a:cubicBezTo>
                              <a:pt x="1706" y="1106"/>
                              <a:pt x="1708" y="1117"/>
                              <a:pt x="1708" y="1129"/>
                            </a:cubicBezTo>
                            <a:cubicBezTo>
                              <a:pt x="1708" y="1172"/>
                              <a:pt x="1681" y="1207"/>
                              <a:pt x="1648" y="1207"/>
                            </a:cubicBezTo>
                            <a:cubicBezTo>
                              <a:pt x="1615" y="1207"/>
                              <a:pt x="1588" y="1172"/>
                              <a:pt x="1588" y="1129"/>
                            </a:cubicBezTo>
                            <a:close/>
                            <a:moveTo>
                              <a:pt x="1594" y="2203"/>
                            </a:moveTo>
                            <a:cubicBezTo>
                              <a:pt x="1603" y="2223"/>
                              <a:pt x="1624" y="2237"/>
                              <a:pt x="1648" y="2237"/>
                            </a:cubicBezTo>
                            <a:cubicBezTo>
                              <a:pt x="1672" y="2237"/>
                              <a:pt x="1692" y="2223"/>
                              <a:pt x="1702" y="2203"/>
                            </a:cubicBezTo>
                            <a:cubicBezTo>
                              <a:pt x="1706" y="2213"/>
                              <a:pt x="1708" y="2225"/>
                              <a:pt x="1708" y="2237"/>
                            </a:cubicBezTo>
                            <a:cubicBezTo>
                              <a:pt x="1708" y="2280"/>
                              <a:pt x="1681" y="2315"/>
                              <a:pt x="1648" y="2315"/>
                            </a:cubicBezTo>
                            <a:cubicBezTo>
                              <a:pt x="1615" y="2315"/>
                              <a:pt x="1588" y="2280"/>
                              <a:pt x="1588" y="2237"/>
                            </a:cubicBezTo>
                            <a:cubicBezTo>
                              <a:pt x="1588" y="2225"/>
                              <a:pt x="1590" y="2213"/>
                              <a:pt x="1594" y="2203"/>
                            </a:cubicBezTo>
                            <a:close/>
                            <a:moveTo>
                              <a:pt x="1446" y="3145"/>
                            </a:moveTo>
                            <a:cubicBezTo>
                              <a:pt x="1413" y="3145"/>
                              <a:pt x="1386" y="3110"/>
                              <a:pt x="1386" y="3067"/>
                            </a:cubicBezTo>
                            <a:cubicBezTo>
                              <a:pt x="1386" y="3055"/>
                              <a:pt x="1388" y="3044"/>
                              <a:pt x="1392" y="3033"/>
                            </a:cubicBezTo>
                            <a:cubicBezTo>
                              <a:pt x="1402" y="3053"/>
                              <a:pt x="1422" y="3067"/>
                              <a:pt x="1446" y="3067"/>
                            </a:cubicBezTo>
                            <a:cubicBezTo>
                              <a:pt x="1470" y="3067"/>
                              <a:pt x="1490" y="3053"/>
                              <a:pt x="1500" y="3033"/>
                            </a:cubicBezTo>
                            <a:cubicBezTo>
                              <a:pt x="1504" y="3044"/>
                              <a:pt x="1506" y="3055"/>
                              <a:pt x="1506" y="3067"/>
                            </a:cubicBezTo>
                            <a:cubicBezTo>
                              <a:pt x="1506" y="3110"/>
                              <a:pt x="1479" y="3145"/>
                              <a:pt x="1446" y="3145"/>
                            </a:cubicBezTo>
                            <a:close/>
                            <a:moveTo>
                              <a:pt x="1648" y="2869"/>
                            </a:moveTo>
                            <a:cubicBezTo>
                              <a:pt x="1615" y="2869"/>
                              <a:pt x="1588" y="2834"/>
                              <a:pt x="1588" y="2791"/>
                            </a:cubicBezTo>
                            <a:cubicBezTo>
                              <a:pt x="1588" y="2779"/>
                              <a:pt x="1590" y="2767"/>
                              <a:pt x="1594" y="2757"/>
                            </a:cubicBezTo>
                            <a:cubicBezTo>
                              <a:pt x="1603" y="2777"/>
                              <a:pt x="1624" y="2791"/>
                              <a:pt x="1648" y="2791"/>
                            </a:cubicBezTo>
                            <a:cubicBezTo>
                              <a:pt x="1672" y="2791"/>
                              <a:pt x="1692" y="2777"/>
                              <a:pt x="1702" y="2757"/>
                            </a:cubicBezTo>
                            <a:cubicBezTo>
                              <a:pt x="1706" y="2767"/>
                              <a:pt x="1708" y="2779"/>
                              <a:pt x="1708" y="2791"/>
                            </a:cubicBezTo>
                            <a:cubicBezTo>
                              <a:pt x="1708" y="2834"/>
                              <a:pt x="1681" y="2869"/>
                              <a:pt x="1648" y="2869"/>
                            </a:cubicBezTo>
                            <a:close/>
                            <a:moveTo>
                              <a:pt x="1756" y="3145"/>
                            </a:moveTo>
                            <a:cubicBezTo>
                              <a:pt x="1723" y="3145"/>
                              <a:pt x="1696" y="3110"/>
                              <a:pt x="1696" y="3067"/>
                            </a:cubicBezTo>
                            <a:cubicBezTo>
                              <a:pt x="1696" y="3055"/>
                              <a:pt x="1698" y="3044"/>
                              <a:pt x="1702" y="3033"/>
                            </a:cubicBezTo>
                            <a:cubicBezTo>
                              <a:pt x="1711" y="3053"/>
                              <a:pt x="1732" y="3067"/>
                              <a:pt x="1756" y="3067"/>
                            </a:cubicBezTo>
                            <a:cubicBezTo>
                              <a:pt x="1780" y="3067"/>
                              <a:pt x="1800" y="3053"/>
                              <a:pt x="1810" y="3033"/>
                            </a:cubicBezTo>
                            <a:cubicBezTo>
                              <a:pt x="1814" y="3044"/>
                              <a:pt x="1816" y="3055"/>
                              <a:pt x="1816" y="3067"/>
                            </a:cubicBezTo>
                            <a:cubicBezTo>
                              <a:pt x="1816" y="3110"/>
                              <a:pt x="1789" y="3145"/>
                              <a:pt x="1756" y="3145"/>
                            </a:cubicBezTo>
                            <a:close/>
                            <a:moveTo>
                              <a:pt x="1803" y="2592"/>
                            </a:moveTo>
                            <a:cubicBezTo>
                              <a:pt x="1769" y="2592"/>
                              <a:pt x="1743" y="2557"/>
                              <a:pt x="1743" y="2514"/>
                            </a:cubicBezTo>
                            <a:cubicBezTo>
                              <a:pt x="1743" y="2502"/>
                              <a:pt x="1745" y="2490"/>
                              <a:pt x="1749" y="2480"/>
                            </a:cubicBezTo>
                            <a:cubicBezTo>
                              <a:pt x="1758" y="2500"/>
                              <a:pt x="1779" y="2514"/>
                              <a:pt x="1803" y="2514"/>
                            </a:cubicBezTo>
                            <a:cubicBezTo>
                              <a:pt x="1826" y="2514"/>
                              <a:pt x="1847" y="2500"/>
                              <a:pt x="1857" y="2480"/>
                            </a:cubicBezTo>
                            <a:cubicBezTo>
                              <a:pt x="1861" y="2490"/>
                              <a:pt x="1863" y="2502"/>
                              <a:pt x="1863" y="2514"/>
                            </a:cubicBezTo>
                            <a:cubicBezTo>
                              <a:pt x="1863" y="2557"/>
                              <a:pt x="1836" y="2592"/>
                              <a:pt x="1803" y="2592"/>
                            </a:cubicBezTo>
                            <a:close/>
                            <a:moveTo>
                              <a:pt x="1803" y="2038"/>
                            </a:moveTo>
                            <a:cubicBezTo>
                              <a:pt x="1769" y="2038"/>
                              <a:pt x="1743" y="2003"/>
                              <a:pt x="1743" y="1960"/>
                            </a:cubicBezTo>
                            <a:cubicBezTo>
                              <a:pt x="1743" y="1948"/>
                              <a:pt x="1745" y="1936"/>
                              <a:pt x="1749" y="1926"/>
                            </a:cubicBezTo>
                            <a:cubicBezTo>
                              <a:pt x="1758" y="1946"/>
                              <a:pt x="1779" y="1960"/>
                              <a:pt x="1803" y="1960"/>
                            </a:cubicBezTo>
                            <a:cubicBezTo>
                              <a:pt x="1826" y="1960"/>
                              <a:pt x="1847" y="1946"/>
                              <a:pt x="1857" y="1926"/>
                            </a:cubicBezTo>
                            <a:cubicBezTo>
                              <a:pt x="1861" y="1936"/>
                              <a:pt x="1863" y="1948"/>
                              <a:pt x="1863" y="1960"/>
                            </a:cubicBezTo>
                            <a:cubicBezTo>
                              <a:pt x="1863" y="2003"/>
                              <a:pt x="1836" y="2038"/>
                              <a:pt x="1803" y="2038"/>
                            </a:cubicBezTo>
                            <a:close/>
                            <a:moveTo>
                              <a:pt x="1803" y="1484"/>
                            </a:moveTo>
                            <a:cubicBezTo>
                              <a:pt x="1769" y="1484"/>
                              <a:pt x="1743" y="1449"/>
                              <a:pt x="1743" y="1406"/>
                            </a:cubicBezTo>
                            <a:cubicBezTo>
                              <a:pt x="1743" y="1394"/>
                              <a:pt x="1745" y="1382"/>
                              <a:pt x="1749" y="1372"/>
                            </a:cubicBezTo>
                            <a:cubicBezTo>
                              <a:pt x="1758" y="1392"/>
                              <a:pt x="1779" y="1406"/>
                              <a:pt x="1803" y="1406"/>
                            </a:cubicBezTo>
                            <a:cubicBezTo>
                              <a:pt x="1826" y="1406"/>
                              <a:pt x="1847" y="1392"/>
                              <a:pt x="1857" y="1372"/>
                            </a:cubicBezTo>
                            <a:cubicBezTo>
                              <a:pt x="1861" y="1382"/>
                              <a:pt x="1863" y="1394"/>
                              <a:pt x="1863" y="1406"/>
                            </a:cubicBezTo>
                            <a:cubicBezTo>
                              <a:pt x="1863" y="1449"/>
                              <a:pt x="1836" y="1484"/>
                              <a:pt x="1803" y="1484"/>
                            </a:cubicBezTo>
                            <a:close/>
                            <a:moveTo>
                              <a:pt x="1958" y="2869"/>
                            </a:moveTo>
                            <a:cubicBezTo>
                              <a:pt x="1925" y="2869"/>
                              <a:pt x="1898" y="2834"/>
                              <a:pt x="1898" y="2791"/>
                            </a:cubicBezTo>
                            <a:cubicBezTo>
                              <a:pt x="1898" y="2779"/>
                              <a:pt x="1900" y="2767"/>
                              <a:pt x="1904" y="2757"/>
                            </a:cubicBezTo>
                            <a:cubicBezTo>
                              <a:pt x="1913" y="2777"/>
                              <a:pt x="1934" y="2791"/>
                              <a:pt x="1958" y="2791"/>
                            </a:cubicBezTo>
                            <a:cubicBezTo>
                              <a:pt x="1981" y="2791"/>
                              <a:pt x="2002" y="2777"/>
                              <a:pt x="2012" y="2757"/>
                            </a:cubicBezTo>
                            <a:cubicBezTo>
                              <a:pt x="2016" y="2767"/>
                              <a:pt x="2018" y="2779"/>
                              <a:pt x="2018" y="2791"/>
                            </a:cubicBezTo>
                            <a:cubicBezTo>
                              <a:pt x="2018" y="2834"/>
                              <a:pt x="1991" y="2869"/>
                              <a:pt x="1958" y="2869"/>
                            </a:cubicBezTo>
                            <a:close/>
                            <a:moveTo>
                              <a:pt x="1958" y="2315"/>
                            </a:moveTo>
                            <a:cubicBezTo>
                              <a:pt x="1925" y="2315"/>
                              <a:pt x="1898" y="2280"/>
                              <a:pt x="1898" y="2237"/>
                            </a:cubicBezTo>
                            <a:cubicBezTo>
                              <a:pt x="1898" y="2225"/>
                              <a:pt x="1900" y="2213"/>
                              <a:pt x="1904" y="2203"/>
                            </a:cubicBezTo>
                            <a:cubicBezTo>
                              <a:pt x="1913" y="2223"/>
                              <a:pt x="1934" y="2237"/>
                              <a:pt x="1958" y="2237"/>
                            </a:cubicBezTo>
                            <a:cubicBezTo>
                              <a:pt x="1981" y="2237"/>
                              <a:pt x="2002" y="2223"/>
                              <a:pt x="2012" y="2203"/>
                            </a:cubicBezTo>
                            <a:cubicBezTo>
                              <a:pt x="2016" y="2213"/>
                              <a:pt x="2018" y="2225"/>
                              <a:pt x="2018" y="2237"/>
                            </a:cubicBezTo>
                            <a:cubicBezTo>
                              <a:pt x="2018" y="2280"/>
                              <a:pt x="1991" y="2315"/>
                              <a:pt x="1958" y="2315"/>
                            </a:cubicBezTo>
                            <a:close/>
                            <a:moveTo>
                              <a:pt x="1958" y="1761"/>
                            </a:moveTo>
                            <a:cubicBezTo>
                              <a:pt x="1925" y="1761"/>
                              <a:pt x="1898" y="1726"/>
                              <a:pt x="1898" y="1683"/>
                            </a:cubicBezTo>
                            <a:cubicBezTo>
                              <a:pt x="1898" y="1671"/>
                              <a:pt x="1900" y="1659"/>
                              <a:pt x="1904" y="1649"/>
                            </a:cubicBezTo>
                            <a:cubicBezTo>
                              <a:pt x="1913" y="1669"/>
                              <a:pt x="1934" y="1683"/>
                              <a:pt x="1958" y="1683"/>
                            </a:cubicBezTo>
                            <a:cubicBezTo>
                              <a:pt x="1981" y="1683"/>
                              <a:pt x="2002" y="1669"/>
                              <a:pt x="2012" y="1649"/>
                            </a:cubicBezTo>
                            <a:cubicBezTo>
                              <a:pt x="2016" y="1659"/>
                              <a:pt x="2018" y="1671"/>
                              <a:pt x="2018" y="1683"/>
                            </a:cubicBezTo>
                            <a:cubicBezTo>
                              <a:pt x="2018" y="1726"/>
                              <a:pt x="1991" y="1761"/>
                              <a:pt x="1958" y="1761"/>
                            </a:cubicBezTo>
                            <a:close/>
                            <a:moveTo>
                              <a:pt x="1958" y="1207"/>
                            </a:moveTo>
                            <a:cubicBezTo>
                              <a:pt x="1925" y="1207"/>
                              <a:pt x="1898" y="1172"/>
                              <a:pt x="1898" y="1129"/>
                            </a:cubicBezTo>
                            <a:cubicBezTo>
                              <a:pt x="1898" y="1117"/>
                              <a:pt x="1900" y="1106"/>
                              <a:pt x="1904" y="1095"/>
                            </a:cubicBezTo>
                            <a:cubicBezTo>
                              <a:pt x="1913" y="1115"/>
                              <a:pt x="1934" y="1129"/>
                              <a:pt x="1958" y="1129"/>
                            </a:cubicBezTo>
                            <a:cubicBezTo>
                              <a:pt x="1981" y="1129"/>
                              <a:pt x="2002" y="1115"/>
                              <a:pt x="2012" y="1095"/>
                            </a:cubicBezTo>
                            <a:cubicBezTo>
                              <a:pt x="2016" y="1106"/>
                              <a:pt x="2018" y="1117"/>
                              <a:pt x="2018" y="1129"/>
                            </a:cubicBezTo>
                            <a:cubicBezTo>
                              <a:pt x="2018" y="1172"/>
                              <a:pt x="1991" y="1207"/>
                              <a:pt x="1958" y="1207"/>
                            </a:cubicBezTo>
                            <a:close/>
                            <a:moveTo>
                              <a:pt x="2032" y="104"/>
                            </a:moveTo>
                            <a:cubicBezTo>
                              <a:pt x="2032" y="70"/>
                              <a:pt x="2060" y="43"/>
                              <a:pt x="2094" y="43"/>
                            </a:cubicBezTo>
                            <a:cubicBezTo>
                              <a:pt x="2127" y="43"/>
                              <a:pt x="2155" y="70"/>
                              <a:pt x="2155" y="104"/>
                            </a:cubicBezTo>
                            <a:cubicBezTo>
                              <a:pt x="2155" y="138"/>
                              <a:pt x="2127" y="165"/>
                              <a:pt x="2094" y="165"/>
                            </a:cubicBezTo>
                            <a:cubicBezTo>
                              <a:pt x="2060" y="165"/>
                              <a:pt x="2032" y="138"/>
                              <a:pt x="2032" y="104"/>
                            </a:cubicBezTo>
                            <a:close/>
                            <a:moveTo>
                              <a:pt x="2113" y="2592"/>
                            </a:moveTo>
                            <a:cubicBezTo>
                              <a:pt x="2079" y="2592"/>
                              <a:pt x="2053" y="2557"/>
                              <a:pt x="2053" y="2514"/>
                            </a:cubicBezTo>
                            <a:cubicBezTo>
                              <a:pt x="2053" y="2502"/>
                              <a:pt x="2055" y="2490"/>
                              <a:pt x="2059" y="2480"/>
                            </a:cubicBezTo>
                            <a:cubicBezTo>
                              <a:pt x="2068" y="2500"/>
                              <a:pt x="2089" y="2514"/>
                              <a:pt x="2113" y="2514"/>
                            </a:cubicBezTo>
                            <a:cubicBezTo>
                              <a:pt x="2136" y="2514"/>
                              <a:pt x="2157" y="2500"/>
                              <a:pt x="2167" y="2480"/>
                            </a:cubicBezTo>
                            <a:cubicBezTo>
                              <a:pt x="2171" y="2490"/>
                              <a:pt x="2173" y="2502"/>
                              <a:pt x="2173" y="2514"/>
                            </a:cubicBezTo>
                            <a:cubicBezTo>
                              <a:pt x="2173" y="2557"/>
                              <a:pt x="2146" y="2592"/>
                              <a:pt x="2113" y="2592"/>
                            </a:cubicBezTo>
                            <a:close/>
                            <a:moveTo>
                              <a:pt x="2113" y="2038"/>
                            </a:moveTo>
                            <a:cubicBezTo>
                              <a:pt x="2079" y="2038"/>
                              <a:pt x="2053" y="2003"/>
                              <a:pt x="2053" y="1960"/>
                            </a:cubicBezTo>
                            <a:cubicBezTo>
                              <a:pt x="2053" y="1948"/>
                              <a:pt x="2055" y="1936"/>
                              <a:pt x="2059" y="1926"/>
                            </a:cubicBezTo>
                            <a:cubicBezTo>
                              <a:pt x="2068" y="1946"/>
                              <a:pt x="2089" y="1960"/>
                              <a:pt x="2113" y="1960"/>
                            </a:cubicBezTo>
                            <a:cubicBezTo>
                              <a:pt x="2136" y="1960"/>
                              <a:pt x="2157" y="1946"/>
                              <a:pt x="2167" y="1926"/>
                            </a:cubicBezTo>
                            <a:cubicBezTo>
                              <a:pt x="2171" y="1936"/>
                              <a:pt x="2173" y="1948"/>
                              <a:pt x="2173" y="1960"/>
                            </a:cubicBezTo>
                            <a:cubicBezTo>
                              <a:pt x="2173" y="2003"/>
                              <a:pt x="2146" y="2038"/>
                              <a:pt x="2113" y="2038"/>
                            </a:cubicBezTo>
                            <a:close/>
                            <a:moveTo>
                              <a:pt x="2113" y="1484"/>
                            </a:moveTo>
                            <a:cubicBezTo>
                              <a:pt x="2079" y="1484"/>
                              <a:pt x="2053" y="1449"/>
                              <a:pt x="2053" y="1406"/>
                            </a:cubicBezTo>
                            <a:cubicBezTo>
                              <a:pt x="2053" y="1394"/>
                              <a:pt x="2055" y="1382"/>
                              <a:pt x="2059" y="1372"/>
                            </a:cubicBezTo>
                            <a:cubicBezTo>
                              <a:pt x="2068" y="1392"/>
                              <a:pt x="2089" y="1406"/>
                              <a:pt x="2113" y="1406"/>
                            </a:cubicBezTo>
                            <a:cubicBezTo>
                              <a:pt x="2136" y="1406"/>
                              <a:pt x="2157" y="1392"/>
                              <a:pt x="2167" y="1372"/>
                            </a:cubicBezTo>
                            <a:cubicBezTo>
                              <a:pt x="2171" y="1382"/>
                              <a:pt x="2173" y="1394"/>
                              <a:pt x="2173" y="1406"/>
                            </a:cubicBezTo>
                            <a:cubicBezTo>
                              <a:pt x="2173" y="1449"/>
                              <a:pt x="2146" y="1484"/>
                              <a:pt x="2113" y="1484"/>
                            </a:cubicBezTo>
                            <a:close/>
                            <a:moveTo>
                              <a:pt x="2113" y="930"/>
                            </a:moveTo>
                            <a:cubicBezTo>
                              <a:pt x="2079" y="930"/>
                              <a:pt x="2053" y="896"/>
                              <a:pt x="2053" y="852"/>
                            </a:cubicBezTo>
                            <a:cubicBezTo>
                              <a:pt x="2053" y="840"/>
                              <a:pt x="2055" y="829"/>
                              <a:pt x="2059" y="818"/>
                            </a:cubicBezTo>
                            <a:cubicBezTo>
                              <a:pt x="2068" y="838"/>
                              <a:pt x="2089" y="852"/>
                              <a:pt x="2113" y="852"/>
                            </a:cubicBezTo>
                            <a:cubicBezTo>
                              <a:pt x="2136" y="852"/>
                              <a:pt x="2157" y="838"/>
                              <a:pt x="2167" y="818"/>
                            </a:cubicBezTo>
                            <a:cubicBezTo>
                              <a:pt x="2171" y="829"/>
                              <a:pt x="2173" y="840"/>
                              <a:pt x="2173" y="852"/>
                            </a:cubicBezTo>
                            <a:cubicBezTo>
                              <a:pt x="2173" y="896"/>
                              <a:pt x="2146" y="930"/>
                              <a:pt x="2113" y="930"/>
                            </a:cubicBezTo>
                            <a:close/>
                            <a:moveTo>
                              <a:pt x="2268" y="2315"/>
                            </a:moveTo>
                            <a:cubicBezTo>
                              <a:pt x="2235" y="2315"/>
                              <a:pt x="2208" y="2280"/>
                              <a:pt x="2208" y="2237"/>
                            </a:cubicBezTo>
                            <a:cubicBezTo>
                              <a:pt x="2208" y="2225"/>
                              <a:pt x="2210" y="2213"/>
                              <a:pt x="2214" y="2203"/>
                            </a:cubicBezTo>
                            <a:cubicBezTo>
                              <a:pt x="2223" y="2223"/>
                              <a:pt x="2244" y="2237"/>
                              <a:pt x="2268" y="2237"/>
                            </a:cubicBezTo>
                            <a:cubicBezTo>
                              <a:pt x="2292" y="2237"/>
                              <a:pt x="2312" y="2223"/>
                              <a:pt x="2322" y="2203"/>
                            </a:cubicBezTo>
                            <a:cubicBezTo>
                              <a:pt x="2326" y="2213"/>
                              <a:pt x="2328" y="2225"/>
                              <a:pt x="2328" y="2237"/>
                            </a:cubicBezTo>
                            <a:cubicBezTo>
                              <a:pt x="2328" y="2280"/>
                              <a:pt x="2301" y="2315"/>
                              <a:pt x="2268" y="2315"/>
                            </a:cubicBezTo>
                            <a:close/>
                            <a:moveTo>
                              <a:pt x="2268" y="1761"/>
                            </a:moveTo>
                            <a:cubicBezTo>
                              <a:pt x="2235" y="1761"/>
                              <a:pt x="2208" y="1726"/>
                              <a:pt x="2208" y="1683"/>
                            </a:cubicBezTo>
                            <a:cubicBezTo>
                              <a:pt x="2208" y="1671"/>
                              <a:pt x="2210" y="1659"/>
                              <a:pt x="2214" y="1649"/>
                            </a:cubicBezTo>
                            <a:cubicBezTo>
                              <a:pt x="2223" y="1669"/>
                              <a:pt x="2244" y="1683"/>
                              <a:pt x="2268" y="1683"/>
                            </a:cubicBezTo>
                            <a:cubicBezTo>
                              <a:pt x="2292" y="1683"/>
                              <a:pt x="2312" y="1669"/>
                              <a:pt x="2322" y="1649"/>
                            </a:cubicBezTo>
                            <a:cubicBezTo>
                              <a:pt x="2326" y="1659"/>
                              <a:pt x="2328" y="1671"/>
                              <a:pt x="2328" y="1683"/>
                            </a:cubicBezTo>
                            <a:cubicBezTo>
                              <a:pt x="2328" y="1726"/>
                              <a:pt x="2301" y="1761"/>
                              <a:pt x="2268" y="1761"/>
                            </a:cubicBezTo>
                            <a:close/>
                            <a:moveTo>
                              <a:pt x="2679" y="1372"/>
                            </a:moveTo>
                            <a:cubicBezTo>
                              <a:pt x="2688" y="1392"/>
                              <a:pt x="2709" y="1406"/>
                              <a:pt x="2733" y="1406"/>
                            </a:cubicBezTo>
                            <a:cubicBezTo>
                              <a:pt x="2757" y="1406"/>
                              <a:pt x="2777" y="1392"/>
                              <a:pt x="2787" y="1372"/>
                            </a:cubicBezTo>
                            <a:cubicBezTo>
                              <a:pt x="2791" y="1382"/>
                              <a:pt x="2793" y="1394"/>
                              <a:pt x="2793" y="1406"/>
                            </a:cubicBezTo>
                            <a:cubicBezTo>
                              <a:pt x="2793" y="1449"/>
                              <a:pt x="2766" y="1484"/>
                              <a:pt x="2733" y="1484"/>
                            </a:cubicBezTo>
                            <a:cubicBezTo>
                              <a:pt x="2700" y="1484"/>
                              <a:pt x="2673" y="1449"/>
                              <a:pt x="2673" y="1406"/>
                            </a:cubicBezTo>
                            <a:cubicBezTo>
                              <a:pt x="2673" y="1394"/>
                              <a:pt x="2675" y="1382"/>
                              <a:pt x="2679" y="1372"/>
                            </a:cubicBezTo>
                            <a:close/>
                            <a:moveTo>
                              <a:pt x="2679" y="1926"/>
                            </a:moveTo>
                            <a:cubicBezTo>
                              <a:pt x="2688" y="1946"/>
                              <a:pt x="2709" y="1960"/>
                              <a:pt x="2733" y="1960"/>
                            </a:cubicBezTo>
                            <a:cubicBezTo>
                              <a:pt x="2757" y="1960"/>
                              <a:pt x="2777" y="1946"/>
                              <a:pt x="2787" y="1926"/>
                            </a:cubicBezTo>
                            <a:cubicBezTo>
                              <a:pt x="2791" y="1936"/>
                              <a:pt x="2793" y="1948"/>
                              <a:pt x="2793" y="1960"/>
                            </a:cubicBezTo>
                            <a:cubicBezTo>
                              <a:pt x="2793" y="2003"/>
                              <a:pt x="2766" y="2038"/>
                              <a:pt x="2733" y="2038"/>
                            </a:cubicBezTo>
                            <a:cubicBezTo>
                              <a:pt x="2700" y="2038"/>
                              <a:pt x="2673" y="2003"/>
                              <a:pt x="2673" y="1960"/>
                            </a:cubicBezTo>
                            <a:cubicBezTo>
                              <a:pt x="2673" y="1948"/>
                              <a:pt x="2675" y="1936"/>
                              <a:pt x="2679" y="1926"/>
                            </a:cubicBezTo>
                            <a:close/>
                            <a:moveTo>
                              <a:pt x="2524" y="1095"/>
                            </a:moveTo>
                            <a:cubicBezTo>
                              <a:pt x="2533" y="1115"/>
                              <a:pt x="2554" y="1129"/>
                              <a:pt x="2578" y="1129"/>
                            </a:cubicBezTo>
                            <a:cubicBezTo>
                              <a:pt x="2602" y="1129"/>
                              <a:pt x="2622" y="1115"/>
                              <a:pt x="2632" y="1095"/>
                            </a:cubicBezTo>
                            <a:cubicBezTo>
                              <a:pt x="2636" y="1106"/>
                              <a:pt x="2638" y="1117"/>
                              <a:pt x="2638" y="1129"/>
                            </a:cubicBezTo>
                            <a:cubicBezTo>
                              <a:pt x="2638" y="1172"/>
                              <a:pt x="2611" y="1207"/>
                              <a:pt x="2578" y="1207"/>
                            </a:cubicBezTo>
                            <a:cubicBezTo>
                              <a:pt x="2545" y="1207"/>
                              <a:pt x="2518" y="1172"/>
                              <a:pt x="2518" y="1129"/>
                            </a:cubicBezTo>
                            <a:cubicBezTo>
                              <a:pt x="2518" y="1117"/>
                              <a:pt x="2520" y="1106"/>
                              <a:pt x="2524" y="1095"/>
                            </a:cubicBezTo>
                            <a:close/>
                            <a:moveTo>
                              <a:pt x="2423" y="2592"/>
                            </a:moveTo>
                            <a:cubicBezTo>
                              <a:pt x="2390" y="2592"/>
                              <a:pt x="2363" y="2557"/>
                              <a:pt x="2363" y="2514"/>
                            </a:cubicBezTo>
                            <a:cubicBezTo>
                              <a:pt x="2363" y="2502"/>
                              <a:pt x="2365" y="2490"/>
                              <a:pt x="2369" y="2480"/>
                            </a:cubicBezTo>
                            <a:cubicBezTo>
                              <a:pt x="2378" y="2500"/>
                              <a:pt x="2399" y="2514"/>
                              <a:pt x="2423" y="2514"/>
                            </a:cubicBezTo>
                            <a:cubicBezTo>
                              <a:pt x="2447" y="2514"/>
                              <a:pt x="2467" y="2500"/>
                              <a:pt x="2477" y="2480"/>
                            </a:cubicBezTo>
                            <a:cubicBezTo>
                              <a:pt x="2481" y="2490"/>
                              <a:pt x="2483" y="2502"/>
                              <a:pt x="2483" y="2514"/>
                            </a:cubicBezTo>
                            <a:cubicBezTo>
                              <a:pt x="2483" y="2557"/>
                              <a:pt x="2456" y="2592"/>
                              <a:pt x="2423" y="2592"/>
                            </a:cubicBezTo>
                            <a:close/>
                            <a:moveTo>
                              <a:pt x="2423" y="2038"/>
                            </a:moveTo>
                            <a:cubicBezTo>
                              <a:pt x="2390" y="2038"/>
                              <a:pt x="2363" y="2003"/>
                              <a:pt x="2363" y="1960"/>
                            </a:cubicBezTo>
                            <a:cubicBezTo>
                              <a:pt x="2363" y="1948"/>
                              <a:pt x="2365" y="1936"/>
                              <a:pt x="2369" y="1926"/>
                            </a:cubicBezTo>
                            <a:cubicBezTo>
                              <a:pt x="2378" y="1946"/>
                              <a:pt x="2399" y="1960"/>
                              <a:pt x="2423" y="1960"/>
                            </a:cubicBezTo>
                            <a:cubicBezTo>
                              <a:pt x="2447" y="1960"/>
                              <a:pt x="2467" y="1946"/>
                              <a:pt x="2477" y="1926"/>
                            </a:cubicBezTo>
                            <a:cubicBezTo>
                              <a:pt x="2481" y="1936"/>
                              <a:pt x="2483" y="1948"/>
                              <a:pt x="2483" y="1960"/>
                            </a:cubicBezTo>
                            <a:cubicBezTo>
                              <a:pt x="2483" y="2003"/>
                              <a:pt x="2456" y="2038"/>
                              <a:pt x="2423" y="2038"/>
                            </a:cubicBezTo>
                            <a:close/>
                            <a:moveTo>
                              <a:pt x="2423" y="1484"/>
                            </a:moveTo>
                            <a:cubicBezTo>
                              <a:pt x="2390" y="1484"/>
                              <a:pt x="2363" y="1449"/>
                              <a:pt x="2363" y="1406"/>
                            </a:cubicBezTo>
                            <a:cubicBezTo>
                              <a:pt x="2363" y="1394"/>
                              <a:pt x="2365" y="1382"/>
                              <a:pt x="2369" y="1372"/>
                            </a:cubicBezTo>
                            <a:cubicBezTo>
                              <a:pt x="2378" y="1392"/>
                              <a:pt x="2399" y="1406"/>
                              <a:pt x="2423" y="1406"/>
                            </a:cubicBezTo>
                            <a:cubicBezTo>
                              <a:pt x="2447" y="1406"/>
                              <a:pt x="2467" y="1392"/>
                              <a:pt x="2477" y="1372"/>
                            </a:cubicBezTo>
                            <a:cubicBezTo>
                              <a:pt x="2481" y="1382"/>
                              <a:pt x="2483" y="1394"/>
                              <a:pt x="2483" y="1406"/>
                            </a:cubicBezTo>
                            <a:cubicBezTo>
                              <a:pt x="2483" y="1449"/>
                              <a:pt x="2456" y="1484"/>
                              <a:pt x="2423" y="1484"/>
                            </a:cubicBezTo>
                            <a:close/>
                            <a:moveTo>
                              <a:pt x="2423" y="930"/>
                            </a:moveTo>
                            <a:cubicBezTo>
                              <a:pt x="2390" y="930"/>
                              <a:pt x="2363" y="896"/>
                              <a:pt x="2363" y="852"/>
                            </a:cubicBezTo>
                            <a:cubicBezTo>
                              <a:pt x="2363" y="840"/>
                              <a:pt x="2365" y="829"/>
                              <a:pt x="2369" y="818"/>
                            </a:cubicBezTo>
                            <a:cubicBezTo>
                              <a:pt x="2378" y="838"/>
                              <a:pt x="2399" y="852"/>
                              <a:pt x="2423" y="852"/>
                            </a:cubicBezTo>
                            <a:cubicBezTo>
                              <a:pt x="2447" y="852"/>
                              <a:pt x="2467" y="838"/>
                              <a:pt x="2477" y="818"/>
                            </a:cubicBezTo>
                            <a:cubicBezTo>
                              <a:pt x="2481" y="829"/>
                              <a:pt x="2483" y="840"/>
                              <a:pt x="2483" y="852"/>
                            </a:cubicBezTo>
                            <a:cubicBezTo>
                              <a:pt x="2483" y="896"/>
                              <a:pt x="2456" y="930"/>
                              <a:pt x="2423" y="930"/>
                            </a:cubicBezTo>
                            <a:close/>
                            <a:moveTo>
                              <a:pt x="2578" y="2869"/>
                            </a:moveTo>
                            <a:cubicBezTo>
                              <a:pt x="2544" y="2869"/>
                              <a:pt x="2518" y="2834"/>
                              <a:pt x="2518" y="2791"/>
                            </a:cubicBezTo>
                            <a:cubicBezTo>
                              <a:pt x="2518" y="2779"/>
                              <a:pt x="2520" y="2767"/>
                              <a:pt x="2524" y="2757"/>
                            </a:cubicBezTo>
                            <a:cubicBezTo>
                              <a:pt x="2533" y="2777"/>
                              <a:pt x="2554" y="2791"/>
                              <a:pt x="2578" y="2791"/>
                            </a:cubicBezTo>
                            <a:cubicBezTo>
                              <a:pt x="2601" y="2791"/>
                              <a:pt x="2622" y="2777"/>
                              <a:pt x="2632" y="2757"/>
                            </a:cubicBezTo>
                            <a:cubicBezTo>
                              <a:pt x="2636" y="2767"/>
                              <a:pt x="2638" y="2779"/>
                              <a:pt x="2638" y="2791"/>
                            </a:cubicBezTo>
                            <a:cubicBezTo>
                              <a:pt x="2638" y="2834"/>
                              <a:pt x="2611" y="2869"/>
                              <a:pt x="2578" y="2869"/>
                            </a:cubicBezTo>
                            <a:close/>
                            <a:moveTo>
                              <a:pt x="2578" y="2315"/>
                            </a:moveTo>
                            <a:cubicBezTo>
                              <a:pt x="2545" y="2315"/>
                              <a:pt x="2518" y="2280"/>
                              <a:pt x="2518" y="2237"/>
                            </a:cubicBezTo>
                            <a:cubicBezTo>
                              <a:pt x="2518" y="2225"/>
                              <a:pt x="2520" y="2213"/>
                              <a:pt x="2524" y="2203"/>
                            </a:cubicBezTo>
                            <a:cubicBezTo>
                              <a:pt x="2533" y="2223"/>
                              <a:pt x="2554" y="2237"/>
                              <a:pt x="2578" y="2237"/>
                            </a:cubicBezTo>
                            <a:cubicBezTo>
                              <a:pt x="2602" y="2237"/>
                              <a:pt x="2622" y="2223"/>
                              <a:pt x="2632" y="2203"/>
                            </a:cubicBezTo>
                            <a:cubicBezTo>
                              <a:pt x="2636" y="2213"/>
                              <a:pt x="2638" y="2225"/>
                              <a:pt x="2638" y="2237"/>
                            </a:cubicBezTo>
                            <a:cubicBezTo>
                              <a:pt x="2638" y="2280"/>
                              <a:pt x="2611" y="2315"/>
                              <a:pt x="2578" y="2315"/>
                            </a:cubicBezTo>
                            <a:close/>
                            <a:moveTo>
                              <a:pt x="2578" y="1761"/>
                            </a:moveTo>
                            <a:cubicBezTo>
                              <a:pt x="2545" y="1761"/>
                              <a:pt x="2518" y="1726"/>
                              <a:pt x="2518" y="1683"/>
                            </a:cubicBezTo>
                            <a:cubicBezTo>
                              <a:pt x="2518" y="1671"/>
                              <a:pt x="2520" y="1659"/>
                              <a:pt x="2524" y="1649"/>
                            </a:cubicBezTo>
                            <a:cubicBezTo>
                              <a:pt x="2534" y="1669"/>
                              <a:pt x="2554" y="1683"/>
                              <a:pt x="2578" y="1683"/>
                            </a:cubicBezTo>
                            <a:cubicBezTo>
                              <a:pt x="2602" y="1683"/>
                              <a:pt x="2622" y="1669"/>
                              <a:pt x="2632" y="1649"/>
                            </a:cubicBezTo>
                            <a:cubicBezTo>
                              <a:pt x="2636" y="1659"/>
                              <a:pt x="2638" y="1671"/>
                              <a:pt x="2638" y="1683"/>
                            </a:cubicBezTo>
                            <a:cubicBezTo>
                              <a:pt x="2638" y="1726"/>
                              <a:pt x="2611" y="1761"/>
                              <a:pt x="2578" y="1761"/>
                            </a:cubicBezTo>
                            <a:close/>
                            <a:moveTo>
                              <a:pt x="2673" y="2514"/>
                            </a:moveTo>
                            <a:cubicBezTo>
                              <a:pt x="2673" y="2502"/>
                              <a:pt x="2675" y="2490"/>
                              <a:pt x="2679" y="2480"/>
                            </a:cubicBezTo>
                            <a:cubicBezTo>
                              <a:pt x="2688" y="2500"/>
                              <a:pt x="2709" y="2514"/>
                              <a:pt x="2733" y="2514"/>
                            </a:cubicBezTo>
                            <a:cubicBezTo>
                              <a:pt x="2757" y="2514"/>
                              <a:pt x="2777" y="2500"/>
                              <a:pt x="2787" y="2480"/>
                            </a:cubicBezTo>
                            <a:cubicBezTo>
                              <a:pt x="2791" y="2490"/>
                              <a:pt x="2793" y="2502"/>
                              <a:pt x="2793" y="2514"/>
                            </a:cubicBezTo>
                            <a:cubicBezTo>
                              <a:pt x="2793" y="2557"/>
                              <a:pt x="2766" y="2592"/>
                              <a:pt x="2733" y="2592"/>
                            </a:cubicBezTo>
                            <a:cubicBezTo>
                              <a:pt x="2700" y="2592"/>
                              <a:pt x="2673" y="2557"/>
                              <a:pt x="2673" y="2514"/>
                            </a:cubicBezTo>
                            <a:close/>
                            <a:moveTo>
                              <a:pt x="2779" y="3146"/>
                            </a:moveTo>
                            <a:cubicBezTo>
                              <a:pt x="2746" y="3146"/>
                              <a:pt x="2720" y="3111"/>
                              <a:pt x="2720" y="3068"/>
                            </a:cubicBezTo>
                            <a:cubicBezTo>
                              <a:pt x="2720" y="3056"/>
                              <a:pt x="2722" y="3044"/>
                              <a:pt x="2726" y="3034"/>
                            </a:cubicBezTo>
                            <a:cubicBezTo>
                              <a:pt x="2735" y="3054"/>
                              <a:pt x="2756" y="3068"/>
                              <a:pt x="2779" y="3068"/>
                            </a:cubicBezTo>
                            <a:cubicBezTo>
                              <a:pt x="2803" y="3068"/>
                              <a:pt x="2824" y="3054"/>
                              <a:pt x="2834" y="3034"/>
                            </a:cubicBezTo>
                            <a:cubicBezTo>
                              <a:pt x="2838" y="3044"/>
                              <a:pt x="2840" y="3056"/>
                              <a:pt x="2840" y="3068"/>
                            </a:cubicBezTo>
                            <a:cubicBezTo>
                              <a:pt x="2840" y="3111"/>
                              <a:pt x="2813" y="3146"/>
                              <a:pt x="2779" y="3146"/>
                            </a:cubicBezTo>
                            <a:close/>
                            <a:moveTo>
                              <a:pt x="2888" y="2869"/>
                            </a:moveTo>
                            <a:cubicBezTo>
                              <a:pt x="2854" y="2869"/>
                              <a:pt x="2828" y="2834"/>
                              <a:pt x="2828" y="2791"/>
                            </a:cubicBezTo>
                            <a:cubicBezTo>
                              <a:pt x="2828" y="2779"/>
                              <a:pt x="2830" y="2767"/>
                              <a:pt x="2834" y="2757"/>
                            </a:cubicBezTo>
                            <a:cubicBezTo>
                              <a:pt x="2843" y="2777"/>
                              <a:pt x="2864" y="2791"/>
                              <a:pt x="2888" y="2791"/>
                            </a:cubicBezTo>
                            <a:cubicBezTo>
                              <a:pt x="2912" y="2791"/>
                              <a:pt x="2932" y="2777"/>
                              <a:pt x="2942" y="2757"/>
                            </a:cubicBezTo>
                            <a:cubicBezTo>
                              <a:pt x="2946" y="2767"/>
                              <a:pt x="2948" y="2779"/>
                              <a:pt x="2948" y="2791"/>
                            </a:cubicBezTo>
                            <a:cubicBezTo>
                              <a:pt x="2948" y="2834"/>
                              <a:pt x="2921" y="2869"/>
                              <a:pt x="2888" y="2869"/>
                            </a:cubicBezTo>
                            <a:close/>
                            <a:moveTo>
                              <a:pt x="2888" y="2315"/>
                            </a:moveTo>
                            <a:cubicBezTo>
                              <a:pt x="2855" y="2315"/>
                              <a:pt x="2828" y="2280"/>
                              <a:pt x="2828" y="2237"/>
                            </a:cubicBezTo>
                            <a:cubicBezTo>
                              <a:pt x="2828" y="2225"/>
                              <a:pt x="2830" y="2213"/>
                              <a:pt x="2834" y="2203"/>
                            </a:cubicBezTo>
                            <a:cubicBezTo>
                              <a:pt x="2844" y="2223"/>
                              <a:pt x="2864" y="2237"/>
                              <a:pt x="2888" y="2237"/>
                            </a:cubicBezTo>
                            <a:cubicBezTo>
                              <a:pt x="2912" y="2237"/>
                              <a:pt x="2932" y="2223"/>
                              <a:pt x="2942" y="2203"/>
                            </a:cubicBezTo>
                            <a:cubicBezTo>
                              <a:pt x="2946" y="2213"/>
                              <a:pt x="2948" y="2225"/>
                              <a:pt x="2948" y="2237"/>
                            </a:cubicBezTo>
                            <a:cubicBezTo>
                              <a:pt x="2948" y="2280"/>
                              <a:pt x="2921" y="2315"/>
                              <a:pt x="2888" y="2315"/>
                            </a:cubicBezTo>
                            <a:close/>
                            <a:moveTo>
                              <a:pt x="2888" y="1207"/>
                            </a:moveTo>
                            <a:cubicBezTo>
                              <a:pt x="2855" y="1207"/>
                              <a:pt x="2828" y="1172"/>
                              <a:pt x="2828" y="1129"/>
                            </a:cubicBezTo>
                            <a:cubicBezTo>
                              <a:pt x="2828" y="1117"/>
                              <a:pt x="2830" y="1106"/>
                              <a:pt x="2834" y="1095"/>
                            </a:cubicBezTo>
                            <a:cubicBezTo>
                              <a:pt x="2844" y="1115"/>
                              <a:pt x="2864" y="1129"/>
                              <a:pt x="2888" y="1129"/>
                            </a:cubicBezTo>
                            <a:cubicBezTo>
                              <a:pt x="2912" y="1129"/>
                              <a:pt x="2932" y="1115"/>
                              <a:pt x="2942" y="1095"/>
                            </a:cubicBezTo>
                            <a:cubicBezTo>
                              <a:pt x="2946" y="1106"/>
                              <a:pt x="2948" y="1117"/>
                              <a:pt x="2948" y="1129"/>
                            </a:cubicBezTo>
                            <a:cubicBezTo>
                              <a:pt x="2948" y="1172"/>
                              <a:pt x="2921" y="1207"/>
                              <a:pt x="2888" y="1207"/>
                            </a:cubicBezTo>
                            <a:close/>
                            <a:moveTo>
                              <a:pt x="3089" y="3146"/>
                            </a:moveTo>
                            <a:cubicBezTo>
                              <a:pt x="3056" y="3146"/>
                              <a:pt x="3030" y="3111"/>
                              <a:pt x="3030" y="3068"/>
                            </a:cubicBezTo>
                            <a:cubicBezTo>
                              <a:pt x="3030" y="3056"/>
                              <a:pt x="3032" y="3044"/>
                              <a:pt x="3035" y="3034"/>
                            </a:cubicBezTo>
                            <a:cubicBezTo>
                              <a:pt x="3045" y="3054"/>
                              <a:pt x="3066" y="3068"/>
                              <a:pt x="3089" y="3068"/>
                            </a:cubicBezTo>
                            <a:cubicBezTo>
                              <a:pt x="3113" y="3068"/>
                              <a:pt x="3134" y="3054"/>
                              <a:pt x="3144" y="3034"/>
                            </a:cubicBezTo>
                            <a:cubicBezTo>
                              <a:pt x="3147" y="3044"/>
                              <a:pt x="3150" y="3056"/>
                              <a:pt x="3150" y="3068"/>
                            </a:cubicBezTo>
                            <a:cubicBezTo>
                              <a:pt x="3150" y="3111"/>
                              <a:pt x="3123" y="3146"/>
                              <a:pt x="3089" y="3146"/>
                            </a:cubicBezTo>
                            <a:close/>
                            <a:moveTo>
                              <a:pt x="2594" y="3752"/>
                            </a:moveTo>
                            <a:cubicBezTo>
                              <a:pt x="2594" y="3818"/>
                              <a:pt x="2648" y="3871"/>
                              <a:pt x="2714" y="3871"/>
                            </a:cubicBezTo>
                            <a:cubicBezTo>
                              <a:pt x="2780" y="3871"/>
                              <a:pt x="2834" y="3818"/>
                              <a:pt x="2834" y="3752"/>
                            </a:cubicBezTo>
                            <a:cubicBezTo>
                              <a:pt x="2834" y="3459"/>
                              <a:pt x="2834" y="3459"/>
                              <a:pt x="2834" y="3459"/>
                            </a:cubicBezTo>
                            <a:cubicBezTo>
                              <a:pt x="2764" y="3402"/>
                              <a:pt x="2682" y="3333"/>
                              <a:pt x="2594" y="3257"/>
                            </a:cubicBezTo>
                            <a:lnTo>
                              <a:pt x="2594" y="3752"/>
                            </a:lnTo>
                            <a:close/>
                            <a:moveTo>
                              <a:pt x="3148" y="1504"/>
                            </a:moveTo>
                            <a:cubicBezTo>
                              <a:pt x="3434" y="1750"/>
                              <a:pt x="4000" y="2237"/>
                              <a:pt x="4048" y="2273"/>
                            </a:cubicBezTo>
                            <a:cubicBezTo>
                              <a:pt x="4071" y="2289"/>
                              <a:pt x="4289" y="2450"/>
                              <a:pt x="4530" y="2242"/>
                            </a:cubicBezTo>
                            <a:cubicBezTo>
                              <a:pt x="4521" y="2234"/>
                              <a:pt x="3765" y="1611"/>
                              <a:pt x="3290" y="1216"/>
                            </a:cubicBezTo>
                            <a:cubicBezTo>
                              <a:pt x="3262" y="1338"/>
                              <a:pt x="3206" y="1433"/>
                              <a:pt x="3148" y="1504"/>
                            </a:cubicBezTo>
                            <a:close/>
                            <a:moveTo>
                              <a:pt x="3172" y="2228"/>
                            </a:moveTo>
                            <a:cubicBezTo>
                              <a:pt x="3208" y="2364"/>
                              <a:pt x="3242" y="2504"/>
                              <a:pt x="3275" y="2645"/>
                            </a:cubicBezTo>
                            <a:cubicBezTo>
                              <a:pt x="3492" y="2849"/>
                              <a:pt x="3728" y="3068"/>
                              <a:pt x="3751" y="3088"/>
                            </a:cubicBezTo>
                            <a:cubicBezTo>
                              <a:pt x="3772" y="3106"/>
                              <a:pt x="3975" y="3284"/>
                              <a:pt x="4241" y="3106"/>
                            </a:cubicBezTo>
                            <a:cubicBezTo>
                              <a:pt x="4233" y="3098"/>
                              <a:pt x="3585" y="2496"/>
                              <a:pt x="3136" y="2077"/>
                            </a:cubicBezTo>
                            <a:cubicBezTo>
                              <a:pt x="3148" y="2127"/>
                              <a:pt x="3160" y="2177"/>
                              <a:pt x="3172" y="2228"/>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13CF4" id="Freeform 16" o:spid="_x0000_s1026" style="position:absolute;margin-left:238.15pt;margin-top:42.55pt;width:34.45pt;height: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35,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" path="m2298,3742v,66,53,120,119,120c2484,3862,2537,3808,2537,3742v,-536,,-536,,-536c2458,3135,2376,3060,2298,2982r,760xm1998,3742v,66,54,120,120,120c2184,3862,2238,3808,2238,3742v,-760,,-760,,-760c2160,3060,2078,3135,1998,3206r,536xm1119,3312v24,-129,62,-320,116,-557c919,3063,555,3423,550,3428v252,194,463,-15,473,-24c1027,3400,1069,3360,1119,3312xm1702,3752v,66,53,119,119,119c1887,3871,1941,3818,1941,3752v,-495,,-495,,-495c1854,3333,1771,3402,1702,3459r,293xm,1708v246,219,478,40,493,29c517,1719,975,1351,1232,1144v-4,-28,-6,-58,-6,-89c1226,1053,1225,1005,1225,1005v,,,-150,,-271c745,1116,9,1701,,1708xm1260,2646v39,-172,87,-364,142,-571c953,2494,302,3098,294,3106v267,178,470,,491,-18c807,3068,1043,2849,1260,2646xm487,2273v48,-36,614,-522,900,-769c1329,1433,1274,1338,1245,1216,770,1612,15,2234,5,2242v242,208,460,47,482,31xm614,2701v20,-17,523,-477,821,-749c1463,1850,1493,1744,1525,1636v-28,-21,-65,-51,-104,-93c955,1958,131,2693,122,2702v255,211,477,12,492,-1xm3023,1626v28,109,56,220,84,332c3406,2231,3902,2684,3922,2701v15,13,236,212,492,1c4404,2693,3580,1958,3114,1543v-33,36,-65,63,-91,83xm3415,3310v51,49,93,90,98,94c3522,3413,3733,3622,3986,3428v-6,-5,-370,-366,-686,-675c3341,2936,3379,3122,3415,3310xm3311,1005v,,-1,48,-1,50c3309,1086,3307,1116,3303,1144v258,207,715,575,740,593c4057,1748,4289,1927,4535,1708v-9,-7,-745,-592,-1224,-974c3311,855,3311,1005,3311,1005xm3310,1057v,-2,,-2,,-2c3310,1055,3310,1057,3310,1057xm3643,3640v-31,-14,-253,-129,-253,-129c3299,2995,3197,2563,3113,2242v-48,-201,-101,-417,-159,-641c3028,1552,3244,1382,3249,1054v,,1,-27,1,-49c3250,971,3250,582,3250,582v1243,965,1243,965,1243,965c4469,1435,4321,944,3816,465v,,-423,-403,-688,-403c3084,62,2884,77,2884,357v,505,,505,,505c2884,862,2886,967,2803,967v-21,,-21,,-21,c2733,794,2682,620,2628,449v-7,-23,-14,-45,-21,-68c2536,150,2429,80,2355,44,2304,19,2227,,2122,1,1847,6,1793,112,1790,150v-7,67,12,144,19,173c1809,323,1883,228,1988,323v13,13,22,30,21,51c2008,382,2006,393,2003,400v-73,193,-140,382,-203,567c1733,967,1733,967,1733,967v-83,,-82,-105,-82,-105c1651,357,1651,357,1651,357,1651,77,1452,62,1407,62,1142,62,719,465,719,465,215,944,67,1435,43,1547,1285,582,1285,582,1285,582v,,,389,,423c1285,1027,1286,1054,1286,1054v6,355,257,524,310,556c1270,2710,1146,3511,1146,3511v,,-222,115,-253,129c891,3641,824,3670,856,3740v,,14,34,48,41c904,3781,873,3734,909,3717v196,-83,196,-83,196,-83c1105,3634,1012,3755,990,3782v-2,1,-49,57,10,106c1000,3888,1027,3913,1061,3903v,,-49,-28,-23,-60c1193,3675,1193,3675,1193,3675v,,-45,135,-58,167c1134,3844,1105,3911,1176,3940v,,33,16,63,-3c1239,3937,1184,3924,1199,3887v43,-96,43,-96,43,-96c1242,3791,1281,3699,1334,3690v29,-5,29,-5,29,-5c1478,3668,1525,3684,1525,3684v45,15,14,74,14,74c1578,3746,1589,3705,1589,3705v25,-76,-52,-109,-54,-110c1498,3577,1471,3565,1471,3565v,,453,-344,797,-699c2612,3221,3065,3565,3065,3565v,,-27,12,-64,30c2998,3596,2922,3629,2946,3705v,,12,41,51,53c2997,3758,2966,3699,3010,3684v,,47,-16,163,1c3202,3690,3202,3690,3202,3690v53,9,91,101,91,101c3336,3887,3336,3887,3336,3887v16,37,-40,50,-40,50c3326,3956,3359,3940,3359,3940v72,-29,42,-96,41,-98c3387,3810,3343,3675,3343,3675v154,168,154,168,154,168c3523,3875,3474,3903,3474,3903v34,10,61,-15,61,-15c3595,3839,3547,3783,3546,3782v-22,-27,-115,-148,-115,-148c3626,3717,3626,3717,3626,3717v37,17,5,64,5,64c3666,3774,3679,3740,3679,3740v33,-70,-34,-99,-36,-100xm2214,1095v9,20,30,34,54,34c2292,1129,2312,1115,2322,1095v4,11,6,22,6,34c2328,1172,2301,1207,2268,1207v-33,,-60,-35,-60,-78c2208,1117,2210,1106,2214,1095xm1588,1129v,-12,2,-23,6,-34c1603,1115,1624,1129,1648,1129v24,,44,-14,54,-34c1706,1106,1708,1117,1708,1129v,43,-27,78,-60,78c1615,1207,1588,1172,1588,1129xm1594,2203v9,20,30,34,54,34c1672,2237,1692,2223,1702,2203v4,10,6,22,6,34c1708,2280,1681,2315,1648,2315v-33,,-60,-35,-60,-78c1588,2225,1590,2213,1594,2203xm1446,3145v-33,,-60,-35,-60,-78c1386,3055,1388,3044,1392,3033v10,20,30,34,54,34c1470,3067,1490,3053,1500,3033v4,11,6,22,6,34c1506,3110,1479,3145,1446,3145xm1648,2869v-33,,-60,-35,-60,-78c1588,2779,1590,2767,1594,2757v9,20,30,34,54,34c1672,2791,1692,2777,1702,2757v4,10,6,22,6,34c1708,2834,1681,2869,1648,2869xm1756,3145v-33,,-60,-35,-60,-78c1696,3055,1698,3044,1702,3033v9,20,30,34,54,34c1780,3067,1800,3053,1810,3033v4,11,6,22,6,34c1816,3110,1789,3145,1756,3145xm1803,2592v-34,,-60,-35,-60,-78c1743,2502,1745,2490,1749,2480v9,20,30,34,54,34c1826,2514,1847,2500,1857,2480v4,10,6,22,6,34c1863,2557,1836,2592,1803,2592xm1803,2038v-34,,-60,-35,-60,-78c1743,1948,1745,1936,1749,1926v9,20,30,34,54,34c1826,1960,1847,1946,1857,1926v4,10,6,22,6,34c1863,2003,1836,2038,1803,2038xm1803,1484v-34,,-60,-35,-60,-78c1743,1394,1745,1382,1749,1372v9,20,30,34,54,34c1826,1406,1847,1392,1857,1372v4,10,6,22,6,34c1863,1449,1836,1484,1803,1484xm1958,2869v-33,,-60,-35,-60,-78c1898,2779,1900,2767,1904,2757v9,20,30,34,54,34c1981,2791,2002,2777,2012,2757v4,10,6,22,6,34c2018,2834,1991,2869,1958,2869xm1958,2315v-33,,-60,-35,-60,-78c1898,2225,1900,2213,1904,2203v9,20,30,34,54,34c1981,2237,2002,2223,2012,2203v4,10,6,22,6,34c2018,2280,1991,2315,1958,2315xm1958,1761v-33,,-60,-35,-60,-78c1898,1671,1900,1659,1904,1649v9,20,30,34,54,34c1981,1683,2002,1669,2012,1649v4,10,6,22,6,34c2018,1726,1991,1761,1958,1761xm1958,1207v-33,,-60,-35,-60,-78c1898,1117,1900,1106,1904,1095v9,20,30,34,54,34c1981,1129,2002,1115,2012,1095v4,11,6,22,6,34c2018,1172,1991,1207,1958,1207xm2032,104v,-34,28,-61,62,-61c2127,43,2155,70,2155,104v,34,-28,61,-61,61c2060,165,2032,138,2032,104xm2113,2592v-34,,-60,-35,-60,-78c2053,2502,2055,2490,2059,2480v9,20,30,34,54,34c2136,2514,2157,2500,2167,2480v4,10,6,22,6,34c2173,2557,2146,2592,2113,2592xm2113,2038v-34,,-60,-35,-60,-78c2053,1948,2055,1936,2059,1926v9,20,30,34,54,34c2136,1960,2157,1946,2167,1926v4,10,6,22,6,34c2173,2003,2146,2038,2113,2038xm2113,1484v-34,,-60,-35,-60,-78c2053,1394,2055,1382,2059,1372v9,20,30,34,54,34c2136,1406,2157,1392,2167,1372v4,10,6,22,6,34c2173,1449,2146,1484,2113,1484xm2113,930v-34,,-60,-34,-60,-78c2053,840,2055,829,2059,818v9,20,30,34,54,34c2136,852,2157,838,2167,818v4,11,6,22,6,34c2173,896,2146,930,2113,930xm2268,2315v-33,,-60,-35,-60,-78c2208,2225,2210,2213,2214,2203v9,20,30,34,54,34c2292,2237,2312,2223,2322,2203v4,10,6,22,6,34c2328,2280,2301,2315,2268,2315xm2268,1761v-33,,-60,-35,-60,-78c2208,1671,2210,1659,2214,1649v9,20,30,34,54,34c2292,1683,2312,1669,2322,1649v4,10,6,22,6,34c2328,1726,2301,1761,2268,1761xm2679,1372v9,20,30,34,54,34c2757,1406,2777,1392,2787,1372v4,10,6,22,6,34c2793,1449,2766,1484,2733,1484v-33,,-60,-35,-60,-78c2673,1394,2675,1382,2679,1372xm2679,1926v9,20,30,34,54,34c2757,1960,2777,1946,2787,1926v4,10,6,22,6,34c2793,2003,2766,2038,2733,2038v-33,,-60,-35,-60,-78c2673,1948,2675,1936,2679,1926xm2524,1095v9,20,30,34,54,34c2602,1129,2622,1115,2632,1095v4,11,6,22,6,34c2638,1172,2611,1207,2578,1207v-33,,-60,-35,-60,-78c2518,1117,2520,1106,2524,1095xm2423,2592v-33,,-60,-35,-60,-78c2363,2502,2365,2490,2369,2480v9,20,30,34,54,34c2447,2514,2467,2500,2477,2480v4,10,6,22,6,34c2483,2557,2456,2592,2423,2592xm2423,2038v-33,,-60,-35,-60,-78c2363,1948,2365,1936,2369,1926v9,20,30,34,54,34c2447,1960,2467,1946,2477,1926v4,10,6,22,6,34c2483,2003,2456,2038,2423,2038xm2423,1484v-33,,-60,-35,-60,-78c2363,1394,2365,1382,2369,1372v9,20,30,34,54,34c2447,1406,2467,1392,2477,1372v4,10,6,22,6,34c2483,1449,2456,1484,2423,1484xm2423,930v-33,,-60,-34,-60,-78c2363,840,2365,829,2369,818v9,20,30,34,54,34c2447,852,2467,838,2477,818v4,11,6,22,6,34c2483,896,2456,930,2423,930xm2578,2869v-34,,-60,-35,-60,-78c2518,2779,2520,2767,2524,2757v9,20,30,34,54,34c2601,2791,2622,2777,2632,2757v4,10,6,22,6,34c2638,2834,2611,2869,2578,2869xm2578,2315v-33,,-60,-35,-60,-78c2518,2225,2520,2213,2524,2203v9,20,30,34,54,34c2602,2237,2622,2223,2632,2203v4,10,6,22,6,34c2638,2280,2611,2315,2578,2315xm2578,1761v-33,,-60,-35,-60,-78c2518,1671,2520,1659,2524,1649v10,20,30,34,54,34c2602,1683,2622,1669,2632,1649v4,10,6,22,6,34c2638,1726,2611,1761,2578,1761xm2673,2514v,-12,2,-24,6,-34c2688,2500,2709,2514,2733,2514v24,,44,-14,54,-34c2791,2490,2793,2502,2793,2514v,43,-27,78,-60,78c2700,2592,2673,2557,2673,2514xm2779,3146v-33,,-59,-35,-59,-78c2720,3056,2722,3044,2726,3034v9,20,30,34,53,34c2803,3068,2824,3054,2834,3034v4,10,6,22,6,34c2840,3111,2813,3146,2779,3146xm2888,2869v-34,,-60,-35,-60,-78c2828,2779,2830,2767,2834,2757v9,20,30,34,54,34c2912,2791,2932,2777,2942,2757v4,10,6,22,6,34c2948,2834,2921,2869,2888,2869xm2888,2315v-33,,-60,-35,-60,-78c2828,2225,2830,2213,2834,2203v10,20,30,34,54,34c2912,2237,2932,2223,2942,2203v4,10,6,22,6,34c2948,2280,2921,2315,2888,2315xm2888,1207v-33,,-60,-35,-60,-78c2828,1117,2830,1106,2834,1095v10,20,30,34,54,34c2912,1129,2932,1115,2942,1095v4,11,6,22,6,34c2948,1172,2921,1207,2888,1207xm3089,3146v-33,,-59,-35,-59,-78c3030,3056,3032,3044,3035,3034v10,20,31,34,54,34c3113,3068,3134,3054,3144,3034v3,10,6,22,6,34c3150,3111,3123,3146,3089,3146xm2594,3752v,66,54,119,120,119c2780,3871,2834,3818,2834,3752v,-293,,-293,,-293c2764,3402,2682,3333,2594,3257r,495xm3148,1504v286,246,852,733,900,769c4071,2289,4289,2450,4530,2242v-9,-8,-765,-631,-1240,-1026c3262,1338,3206,1433,3148,1504xm3172,2228v36,136,70,276,103,417c3492,2849,3728,3068,3751,3088v21,18,224,196,490,18c4233,3098,3585,2496,3136,2077v12,50,24,100,36,151xe" fillcolor="#1b1c20" stroked="f">
              <v:path arrowok="t" o:connecttype="custom" o:connectlocs="192757,354383;119147,260910;187258,308452;118182,95178;121559,250587;138442,184863;378376,255796;318368,260721;319429,69513;300327,212327;301774,5872;227199,4167;173655,91579;123971,55118;87214,358077;115095,348038;131496,348985;295696,337621;317693,359024;335155,369631;351459,344723;213596,103701;153203,106921;153781,208633;139503,297845;158991,271706;169410,297845;173945,245473;173945,193007;173945,140541;188898,271706;188898,219240;188898,166774;188898,114308;198064,238086;198064,185620;198064,133154;198064,80688;213017,211853;213017,159387;263667,133154;263667,185620;248713,106921;227971,238086;227971,185620;227971,133154;227971,80688;242925,264320;242925,211853;242925,159387;258457,234867;262413,290553;272832,264320;272832,211853;272832,106921;292320,290553;261834,366600;437033,212327;302546,196701" o:connectangles="0,0,0,0,0,0,0,0,0,0,0,0,0,0,0,0,0,0,0,0,0,0,0,0,0,0,0,0,0,0,0,0,0,0,0,0,0,0,0,0,0,0,0,0,0,0,0,0,0,0,0,0,0,0,0,0,0,0,0"/>
              <o:lock v:ext="edit" verticies="t"/>
              <w10:wrap anchorx="page" anchory="page"/>
            </v:shape>
          </w:pict>
        </mc:Fallback>
      </mc:AlternateContent>
    </w:r>
    <w:r w:rsidR="000600D4" w:rsidRPr="00353CCC">
      <w:rPr>
        <w:szCs w:val="18"/>
      </w:rPr>
      <w:t xml:space="preserve">Seite </w:t>
    </w:r>
    <w:r w:rsidR="000876B9" w:rsidRPr="00353CCC">
      <w:rPr>
        <w:rStyle w:val="Seitenzahl"/>
        <w:szCs w:val="18"/>
      </w:rPr>
      <w:fldChar w:fldCharType="begin"/>
    </w:r>
    <w:r w:rsidR="000600D4" w:rsidRPr="00353CCC">
      <w:rPr>
        <w:rStyle w:val="Seitenzahl"/>
        <w:szCs w:val="18"/>
      </w:rPr>
      <w:instrText xml:space="preserve"> PAGE </w:instrText>
    </w:r>
    <w:r w:rsidR="000876B9" w:rsidRPr="00353CCC">
      <w:rPr>
        <w:rStyle w:val="Seitenzahl"/>
        <w:szCs w:val="18"/>
      </w:rPr>
      <w:fldChar w:fldCharType="separate"/>
    </w:r>
    <w:r w:rsidR="00AD536F">
      <w:rPr>
        <w:rStyle w:val="Seitenzahl"/>
        <w:noProof/>
        <w:szCs w:val="18"/>
      </w:rPr>
      <w:t>2</w:t>
    </w:r>
    <w:r w:rsidR="000876B9" w:rsidRPr="00353CCC">
      <w:rPr>
        <w:rStyle w:val="Seitenzahl"/>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F1B3" w14:textId="77777777" w:rsidR="00B13661" w:rsidRPr="007E51F5" w:rsidRDefault="00AD536F" w:rsidP="003A363B">
    <w:pPr>
      <w:pStyle w:val="Titel"/>
      <w:framePr w:wrap="around"/>
      <w:rPr>
        <w:b/>
        <w:sz w:val="24"/>
      </w:rPr>
    </w:pPr>
    <w:r>
      <w:rPr>
        <w:b/>
        <w:sz w:val="24"/>
      </w:rPr>
      <w:t>Sabine Grützmacher</w:t>
    </w:r>
  </w:p>
  <w:p w14:paraId="206D0784" w14:textId="77777777" w:rsidR="00B13661" w:rsidRDefault="00B13661" w:rsidP="003A363B">
    <w:pPr>
      <w:pStyle w:val="Untertitel"/>
      <w:framePr w:wrap="around"/>
    </w:pPr>
    <w:r>
      <w:t>Mitglied des Deutschen Bundestages</w:t>
    </w:r>
  </w:p>
  <w:p w14:paraId="11C6223C" w14:textId="77777777" w:rsidR="00692D39" w:rsidRDefault="00692D39" w:rsidP="00692D39">
    <w:pPr>
      <w:pStyle w:val="Untertitel"/>
      <w:framePr w:wrap="around"/>
    </w:pPr>
    <w:r>
      <w:t>Fraktion Bündnis 90/Die Grünen</w:t>
    </w:r>
  </w:p>
  <w:p w14:paraId="791C02A7" w14:textId="77777777" w:rsidR="00692D39" w:rsidRDefault="00692D39" w:rsidP="003A363B">
    <w:pPr>
      <w:pStyle w:val="Untertitel"/>
      <w:framePr w:wrap="around"/>
    </w:pPr>
  </w:p>
  <w:p w14:paraId="429EBCF9" w14:textId="77777777" w:rsidR="00B13661" w:rsidRPr="00FA1B4B" w:rsidRDefault="009336E9">
    <w:pPr>
      <w:pStyle w:val="Kopfzeile"/>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57728" behindDoc="0" locked="0" layoutInCell="1" allowOverlap="1" wp14:anchorId="286587B1" wp14:editId="5A1348E6">
              <wp:simplePos x="0" y="0"/>
              <wp:positionH relativeFrom="page">
                <wp:posOffset>3024505</wp:posOffset>
              </wp:positionH>
              <wp:positionV relativeFrom="page">
                <wp:posOffset>540385</wp:posOffset>
              </wp:positionV>
              <wp:extent cx="652145" cy="565785"/>
              <wp:effectExtent l="5080" t="6985" r="0" b="8255"/>
              <wp:wrapNone/>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52145" cy="565785"/>
                      </a:xfrm>
                      <a:custGeom>
                        <a:avLst/>
                        <a:gdLst>
                          <a:gd name="T0" fmla="*/ 0 w 6804"/>
                          <a:gd name="T1" fmla="*/ 2563 h 5935"/>
                          <a:gd name="T2" fmla="*/ 731 w 6804"/>
                          <a:gd name="T3" fmla="*/ 3411 h 5935"/>
                          <a:gd name="T4" fmla="*/ 3806 w 6804"/>
                          <a:gd name="T5" fmla="*/ 5614 h 5935"/>
                          <a:gd name="T6" fmla="*/ 1535 w 6804"/>
                          <a:gd name="T7" fmla="*/ 5107 h 5935"/>
                          <a:gd name="T8" fmla="*/ 921 w 6804"/>
                          <a:gd name="T9" fmla="*/ 4053 h 5935"/>
                          <a:gd name="T10" fmla="*/ 2732 w 6804"/>
                          <a:gd name="T11" fmla="*/ 5808 h 5935"/>
                          <a:gd name="T12" fmla="*/ 5626 w 6804"/>
                          <a:gd name="T13" fmla="*/ 4633 h 5935"/>
                          <a:gd name="T14" fmla="*/ 6621 w 6804"/>
                          <a:gd name="T15" fmla="*/ 4054 h 5935"/>
                          <a:gd name="T16" fmla="*/ 4723 w 6804"/>
                          <a:gd name="T17" fmla="*/ 2257 h 5935"/>
                          <a:gd name="T18" fmla="*/ 4967 w 6804"/>
                          <a:gd name="T19" fmla="*/ 1509 h 5935"/>
                          <a:gd name="T20" fmla="*/ 4432 w 6804"/>
                          <a:gd name="T21" fmla="*/ 2402 h 5935"/>
                          <a:gd name="T22" fmla="*/ 4327 w 6804"/>
                          <a:gd name="T23" fmla="*/ 537 h 5935"/>
                          <a:gd name="T24" fmla="*/ 3183 w 6804"/>
                          <a:gd name="T25" fmla="*/ 3 h 5935"/>
                          <a:gd name="T26" fmla="*/ 3210 w 6804"/>
                          <a:gd name="T27" fmla="*/ 381 h 5935"/>
                          <a:gd name="T28" fmla="*/ 3006 w 6804"/>
                          <a:gd name="T29" fmla="*/ 602 h 5935"/>
                          <a:gd name="T30" fmla="*/ 65 w 6804"/>
                          <a:gd name="T31" fmla="*/ 2322 h 5935"/>
                          <a:gd name="T32" fmla="*/ 1285 w 6804"/>
                          <a:gd name="T33" fmla="*/ 5611 h 5935"/>
                          <a:gd name="T34" fmla="*/ 1557 w 6804"/>
                          <a:gd name="T35" fmla="*/ 5766 h 5935"/>
                          <a:gd name="T36" fmla="*/ 2001 w 6804"/>
                          <a:gd name="T37" fmla="*/ 5536 h 5935"/>
                          <a:gd name="T38" fmla="*/ 3402 w 6804"/>
                          <a:gd name="T39" fmla="*/ 4300 h 5935"/>
                          <a:gd name="T40" fmla="*/ 4803 w 6804"/>
                          <a:gd name="T41" fmla="*/ 5536 h 5935"/>
                          <a:gd name="T42" fmla="*/ 5247 w 6804"/>
                          <a:gd name="T43" fmla="*/ 5766 h 5935"/>
                          <a:gd name="T44" fmla="*/ 5519 w 6804"/>
                          <a:gd name="T45" fmla="*/ 5611 h 5935"/>
                          <a:gd name="T46" fmla="*/ 3321 w 6804"/>
                          <a:gd name="T47" fmla="*/ 1644 h 5935"/>
                          <a:gd name="T48" fmla="*/ 2382 w 6804"/>
                          <a:gd name="T49" fmla="*/ 1695 h 5935"/>
                          <a:gd name="T50" fmla="*/ 2391 w 6804"/>
                          <a:gd name="T51" fmla="*/ 3306 h 5935"/>
                          <a:gd name="T52" fmla="*/ 2169 w 6804"/>
                          <a:gd name="T53" fmla="*/ 4719 h 5935"/>
                          <a:gd name="T54" fmla="*/ 2472 w 6804"/>
                          <a:gd name="T55" fmla="*/ 4304 h 5935"/>
                          <a:gd name="T56" fmla="*/ 2634 w 6804"/>
                          <a:gd name="T57" fmla="*/ 4719 h 5935"/>
                          <a:gd name="T58" fmla="*/ 2704 w 6804"/>
                          <a:gd name="T59" fmla="*/ 3889 h 5935"/>
                          <a:gd name="T60" fmla="*/ 2704 w 6804"/>
                          <a:gd name="T61" fmla="*/ 3058 h 5935"/>
                          <a:gd name="T62" fmla="*/ 2704 w 6804"/>
                          <a:gd name="T63" fmla="*/ 2227 h 5935"/>
                          <a:gd name="T64" fmla="*/ 2937 w 6804"/>
                          <a:gd name="T65" fmla="*/ 4304 h 5935"/>
                          <a:gd name="T66" fmla="*/ 2937 w 6804"/>
                          <a:gd name="T67" fmla="*/ 3473 h 5935"/>
                          <a:gd name="T68" fmla="*/ 2937 w 6804"/>
                          <a:gd name="T69" fmla="*/ 2643 h 5935"/>
                          <a:gd name="T70" fmla="*/ 2937 w 6804"/>
                          <a:gd name="T71" fmla="*/ 1812 h 5935"/>
                          <a:gd name="T72" fmla="*/ 3169 w 6804"/>
                          <a:gd name="T73" fmla="*/ 3889 h 5935"/>
                          <a:gd name="T74" fmla="*/ 3169 w 6804"/>
                          <a:gd name="T75" fmla="*/ 3058 h 5935"/>
                          <a:gd name="T76" fmla="*/ 3169 w 6804"/>
                          <a:gd name="T77" fmla="*/ 2227 h 5935"/>
                          <a:gd name="T78" fmla="*/ 3169 w 6804"/>
                          <a:gd name="T79" fmla="*/ 1397 h 5935"/>
                          <a:gd name="T80" fmla="*/ 3402 w 6804"/>
                          <a:gd name="T81" fmla="*/ 3473 h 5935"/>
                          <a:gd name="T82" fmla="*/ 3402 w 6804"/>
                          <a:gd name="T83" fmla="*/ 2643 h 5935"/>
                          <a:gd name="T84" fmla="*/ 4018 w 6804"/>
                          <a:gd name="T85" fmla="*/ 2060 h 5935"/>
                          <a:gd name="T86" fmla="*/ 4018 w 6804"/>
                          <a:gd name="T87" fmla="*/ 2890 h 5935"/>
                          <a:gd name="T88" fmla="*/ 3786 w 6804"/>
                          <a:gd name="T89" fmla="*/ 1644 h 5935"/>
                          <a:gd name="T90" fmla="*/ 3634 w 6804"/>
                          <a:gd name="T91" fmla="*/ 3889 h 5935"/>
                          <a:gd name="T92" fmla="*/ 3634 w 6804"/>
                          <a:gd name="T93" fmla="*/ 3058 h 5935"/>
                          <a:gd name="T94" fmla="*/ 3634 w 6804"/>
                          <a:gd name="T95" fmla="*/ 2227 h 5935"/>
                          <a:gd name="T96" fmla="*/ 3634 w 6804"/>
                          <a:gd name="T97" fmla="*/ 1397 h 5935"/>
                          <a:gd name="T98" fmla="*/ 3867 w 6804"/>
                          <a:gd name="T99" fmla="*/ 4304 h 5935"/>
                          <a:gd name="T100" fmla="*/ 3867 w 6804"/>
                          <a:gd name="T101" fmla="*/ 3473 h 5935"/>
                          <a:gd name="T102" fmla="*/ 3867 w 6804"/>
                          <a:gd name="T103" fmla="*/ 2643 h 5935"/>
                          <a:gd name="T104" fmla="*/ 4010 w 6804"/>
                          <a:gd name="T105" fmla="*/ 3772 h 5935"/>
                          <a:gd name="T106" fmla="*/ 4170 w 6804"/>
                          <a:gd name="T107" fmla="*/ 4719 h 5935"/>
                          <a:gd name="T108" fmla="*/ 4332 w 6804"/>
                          <a:gd name="T109" fmla="*/ 4304 h 5935"/>
                          <a:gd name="T110" fmla="*/ 4332 w 6804"/>
                          <a:gd name="T111" fmla="*/ 3473 h 5935"/>
                          <a:gd name="T112" fmla="*/ 4332 w 6804"/>
                          <a:gd name="T113" fmla="*/ 1812 h 5935"/>
                          <a:gd name="T114" fmla="*/ 4635 w 6804"/>
                          <a:gd name="T115" fmla="*/ 4719 h 5935"/>
                          <a:gd name="T116" fmla="*/ 3892 w 6804"/>
                          <a:gd name="T117" fmla="*/ 5628 h 5935"/>
                          <a:gd name="T118" fmla="*/ 5269 w 6804"/>
                          <a:gd name="T119" fmla="*/ 5107 h 5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804" h="5935">
                            <a:moveTo>
                              <a:pt x="2998" y="5614"/>
                            </a:moveTo>
                            <a:cubicBezTo>
                              <a:pt x="2998" y="5714"/>
                              <a:pt x="3078" y="5794"/>
                              <a:pt x="3178" y="5794"/>
                            </a:cubicBezTo>
                            <a:cubicBezTo>
                              <a:pt x="3277" y="5794"/>
                              <a:pt x="3357" y="5714"/>
                              <a:pt x="3357" y="5614"/>
                            </a:cubicBezTo>
                            <a:cubicBezTo>
                              <a:pt x="3357" y="4474"/>
                              <a:pt x="3357" y="4474"/>
                              <a:pt x="3357" y="4474"/>
                            </a:cubicBezTo>
                            <a:cubicBezTo>
                              <a:pt x="3240" y="4590"/>
                              <a:pt x="3117" y="4704"/>
                              <a:pt x="2998" y="4810"/>
                            </a:cubicBezTo>
                            <a:lnTo>
                              <a:pt x="2998" y="5614"/>
                            </a:lnTo>
                            <a:close/>
                            <a:moveTo>
                              <a:pt x="0" y="2563"/>
                            </a:moveTo>
                            <a:cubicBezTo>
                              <a:pt x="370" y="2892"/>
                              <a:pt x="718" y="2623"/>
                              <a:pt x="740" y="2607"/>
                            </a:cubicBezTo>
                            <a:cubicBezTo>
                              <a:pt x="776" y="2579"/>
                              <a:pt x="1462" y="2028"/>
                              <a:pt x="1849" y="1717"/>
                            </a:cubicBezTo>
                            <a:cubicBezTo>
                              <a:pt x="1843" y="1675"/>
                              <a:pt x="1840" y="1630"/>
                              <a:pt x="1839" y="1584"/>
                            </a:cubicBezTo>
                            <a:cubicBezTo>
                              <a:pt x="1839" y="1581"/>
                              <a:pt x="1837" y="1509"/>
                              <a:pt x="1837" y="1509"/>
                            </a:cubicBezTo>
                            <a:cubicBezTo>
                              <a:pt x="1837" y="1509"/>
                              <a:pt x="1837" y="1283"/>
                              <a:pt x="1837" y="1102"/>
                            </a:cubicBezTo>
                            <a:cubicBezTo>
                              <a:pt x="1118" y="1675"/>
                              <a:pt x="14" y="2552"/>
                              <a:pt x="0" y="2563"/>
                            </a:cubicBezTo>
                            <a:close/>
                            <a:moveTo>
                              <a:pt x="731" y="3411"/>
                            </a:moveTo>
                            <a:cubicBezTo>
                              <a:pt x="803" y="3356"/>
                              <a:pt x="1652" y="2627"/>
                              <a:pt x="2081" y="2257"/>
                            </a:cubicBezTo>
                            <a:cubicBezTo>
                              <a:pt x="1994" y="2151"/>
                              <a:pt x="1911" y="2008"/>
                              <a:pt x="1868" y="1825"/>
                            </a:cubicBezTo>
                            <a:cubicBezTo>
                              <a:pt x="1156" y="2418"/>
                              <a:pt x="22" y="3352"/>
                              <a:pt x="8" y="3364"/>
                            </a:cubicBezTo>
                            <a:cubicBezTo>
                              <a:pt x="371" y="3676"/>
                              <a:pt x="698" y="3435"/>
                              <a:pt x="731" y="3411"/>
                            </a:cubicBezTo>
                            <a:close/>
                            <a:moveTo>
                              <a:pt x="3447" y="5614"/>
                            </a:moveTo>
                            <a:cubicBezTo>
                              <a:pt x="3447" y="5714"/>
                              <a:pt x="3527" y="5794"/>
                              <a:pt x="3626" y="5794"/>
                            </a:cubicBezTo>
                            <a:cubicBezTo>
                              <a:pt x="3726" y="5794"/>
                              <a:pt x="3806" y="5714"/>
                              <a:pt x="3806" y="5614"/>
                            </a:cubicBezTo>
                            <a:cubicBezTo>
                              <a:pt x="3806" y="4810"/>
                              <a:pt x="3806" y="4810"/>
                              <a:pt x="3806" y="4810"/>
                            </a:cubicBezTo>
                            <a:cubicBezTo>
                              <a:pt x="3687" y="4704"/>
                              <a:pt x="3564" y="4590"/>
                              <a:pt x="3447" y="4474"/>
                            </a:cubicBezTo>
                            <a:lnTo>
                              <a:pt x="3447" y="5614"/>
                            </a:lnTo>
                            <a:close/>
                            <a:moveTo>
                              <a:pt x="1679" y="4969"/>
                            </a:moveTo>
                            <a:cubicBezTo>
                              <a:pt x="1715" y="4775"/>
                              <a:pt x="1772" y="4489"/>
                              <a:pt x="1852" y="4133"/>
                            </a:cubicBezTo>
                            <a:cubicBezTo>
                              <a:pt x="1379" y="4596"/>
                              <a:pt x="833" y="5135"/>
                              <a:pt x="825" y="5143"/>
                            </a:cubicBezTo>
                            <a:cubicBezTo>
                              <a:pt x="1204" y="5434"/>
                              <a:pt x="1520" y="5121"/>
                              <a:pt x="1535" y="5107"/>
                            </a:cubicBezTo>
                            <a:cubicBezTo>
                              <a:pt x="1542" y="5101"/>
                              <a:pt x="1604" y="5041"/>
                              <a:pt x="1679" y="4969"/>
                            </a:cubicBezTo>
                            <a:close/>
                            <a:moveTo>
                              <a:pt x="921" y="4053"/>
                            </a:moveTo>
                            <a:cubicBezTo>
                              <a:pt x="951" y="4026"/>
                              <a:pt x="1706" y="3337"/>
                              <a:pt x="2154" y="2929"/>
                            </a:cubicBezTo>
                            <a:cubicBezTo>
                              <a:pt x="2196" y="2776"/>
                              <a:pt x="2241" y="2617"/>
                              <a:pt x="2288" y="2455"/>
                            </a:cubicBezTo>
                            <a:cubicBezTo>
                              <a:pt x="2246" y="2424"/>
                              <a:pt x="2190" y="2378"/>
                              <a:pt x="2132" y="2316"/>
                            </a:cubicBezTo>
                            <a:cubicBezTo>
                              <a:pt x="1434" y="2938"/>
                              <a:pt x="198" y="4041"/>
                              <a:pt x="183" y="4054"/>
                            </a:cubicBezTo>
                            <a:cubicBezTo>
                              <a:pt x="567" y="4371"/>
                              <a:pt x="899" y="4072"/>
                              <a:pt x="921" y="4053"/>
                            </a:cubicBezTo>
                            <a:close/>
                            <a:moveTo>
                              <a:pt x="1890" y="3970"/>
                            </a:moveTo>
                            <a:cubicBezTo>
                              <a:pt x="1950" y="3713"/>
                              <a:pt x="2021" y="3425"/>
                              <a:pt x="2104" y="3113"/>
                            </a:cubicBezTo>
                            <a:cubicBezTo>
                              <a:pt x="1429" y="3742"/>
                              <a:pt x="454" y="4648"/>
                              <a:pt x="442" y="4659"/>
                            </a:cubicBezTo>
                            <a:cubicBezTo>
                              <a:pt x="842" y="4927"/>
                              <a:pt x="1146" y="4660"/>
                              <a:pt x="1178" y="4633"/>
                            </a:cubicBezTo>
                            <a:cubicBezTo>
                              <a:pt x="1211" y="4604"/>
                              <a:pt x="1564" y="4275"/>
                              <a:pt x="1890" y="3970"/>
                            </a:cubicBezTo>
                            <a:close/>
                            <a:moveTo>
                              <a:pt x="2553" y="5628"/>
                            </a:moveTo>
                            <a:cubicBezTo>
                              <a:pt x="2553" y="5727"/>
                              <a:pt x="2634" y="5808"/>
                              <a:pt x="2732" y="5808"/>
                            </a:cubicBezTo>
                            <a:cubicBezTo>
                              <a:pt x="2832" y="5808"/>
                              <a:pt x="2912" y="5727"/>
                              <a:pt x="2912" y="5628"/>
                            </a:cubicBezTo>
                            <a:cubicBezTo>
                              <a:pt x="2912" y="4886"/>
                              <a:pt x="2912" y="4886"/>
                              <a:pt x="2912" y="4886"/>
                            </a:cubicBezTo>
                            <a:cubicBezTo>
                              <a:pt x="2781" y="5001"/>
                              <a:pt x="2657" y="5105"/>
                              <a:pt x="2553" y="5190"/>
                            </a:cubicBezTo>
                            <a:lnTo>
                              <a:pt x="2553" y="5628"/>
                            </a:lnTo>
                            <a:close/>
                            <a:moveTo>
                              <a:pt x="4758" y="3343"/>
                            </a:moveTo>
                            <a:cubicBezTo>
                              <a:pt x="4812" y="3548"/>
                              <a:pt x="4863" y="3756"/>
                              <a:pt x="4913" y="3968"/>
                            </a:cubicBezTo>
                            <a:cubicBezTo>
                              <a:pt x="5238" y="4274"/>
                              <a:pt x="5593" y="4603"/>
                              <a:pt x="5626" y="4633"/>
                            </a:cubicBezTo>
                            <a:cubicBezTo>
                              <a:pt x="5658" y="4660"/>
                              <a:pt x="5962" y="4927"/>
                              <a:pt x="6362" y="4659"/>
                            </a:cubicBezTo>
                            <a:cubicBezTo>
                              <a:pt x="6350" y="4648"/>
                              <a:pt x="5379" y="3745"/>
                              <a:pt x="4704" y="3117"/>
                            </a:cubicBezTo>
                            <a:cubicBezTo>
                              <a:pt x="4722" y="3192"/>
                              <a:pt x="4741" y="3267"/>
                              <a:pt x="4758" y="3343"/>
                            </a:cubicBezTo>
                            <a:close/>
                            <a:moveTo>
                              <a:pt x="4535" y="2440"/>
                            </a:moveTo>
                            <a:cubicBezTo>
                              <a:pt x="4577" y="2604"/>
                              <a:pt x="4619" y="2770"/>
                              <a:pt x="4661" y="2938"/>
                            </a:cubicBezTo>
                            <a:cubicBezTo>
                              <a:pt x="5110" y="3348"/>
                              <a:pt x="5853" y="4026"/>
                              <a:pt x="5883" y="4053"/>
                            </a:cubicBezTo>
                            <a:cubicBezTo>
                              <a:pt x="5905" y="4072"/>
                              <a:pt x="6237" y="4371"/>
                              <a:pt x="6621" y="4054"/>
                            </a:cubicBezTo>
                            <a:cubicBezTo>
                              <a:pt x="6606" y="4041"/>
                              <a:pt x="5370" y="2938"/>
                              <a:pt x="4672" y="2315"/>
                            </a:cubicBezTo>
                            <a:cubicBezTo>
                              <a:pt x="4622" y="2369"/>
                              <a:pt x="4574" y="2411"/>
                              <a:pt x="4535" y="2440"/>
                            </a:cubicBezTo>
                            <a:close/>
                            <a:moveTo>
                              <a:pt x="4723" y="2257"/>
                            </a:moveTo>
                            <a:cubicBezTo>
                              <a:pt x="5152" y="2627"/>
                              <a:pt x="6001" y="3356"/>
                              <a:pt x="6073" y="3411"/>
                            </a:cubicBezTo>
                            <a:cubicBezTo>
                              <a:pt x="6106" y="3435"/>
                              <a:pt x="6433" y="3676"/>
                              <a:pt x="6796" y="3364"/>
                            </a:cubicBezTo>
                            <a:cubicBezTo>
                              <a:pt x="6782" y="3352"/>
                              <a:pt x="5648" y="2418"/>
                              <a:pt x="4936" y="1825"/>
                            </a:cubicBezTo>
                            <a:cubicBezTo>
                              <a:pt x="4893" y="2008"/>
                              <a:pt x="4809" y="2151"/>
                              <a:pt x="4723" y="2257"/>
                            </a:cubicBezTo>
                            <a:close/>
                            <a:moveTo>
                              <a:pt x="4967" y="1509"/>
                            </a:moveTo>
                            <a:cubicBezTo>
                              <a:pt x="4967" y="1509"/>
                              <a:pt x="4965" y="1581"/>
                              <a:pt x="4965" y="1584"/>
                            </a:cubicBezTo>
                            <a:cubicBezTo>
                              <a:pt x="4964" y="1630"/>
                              <a:pt x="4961" y="1675"/>
                              <a:pt x="4955" y="1717"/>
                            </a:cubicBezTo>
                            <a:cubicBezTo>
                              <a:pt x="5341" y="2028"/>
                              <a:pt x="6028" y="2579"/>
                              <a:pt x="6064" y="2607"/>
                            </a:cubicBezTo>
                            <a:cubicBezTo>
                              <a:pt x="6086" y="2623"/>
                              <a:pt x="6434" y="2892"/>
                              <a:pt x="6804" y="2563"/>
                            </a:cubicBezTo>
                            <a:cubicBezTo>
                              <a:pt x="6790" y="2552"/>
                              <a:pt x="5685" y="1675"/>
                              <a:pt x="4967" y="1102"/>
                            </a:cubicBezTo>
                            <a:cubicBezTo>
                              <a:pt x="4967" y="1283"/>
                              <a:pt x="4967" y="1509"/>
                              <a:pt x="4967" y="1509"/>
                            </a:cubicBezTo>
                            <a:close/>
                            <a:moveTo>
                              <a:pt x="4965" y="1586"/>
                            </a:moveTo>
                            <a:cubicBezTo>
                              <a:pt x="4965" y="1584"/>
                              <a:pt x="4965" y="1584"/>
                              <a:pt x="4965" y="1584"/>
                            </a:cubicBezTo>
                            <a:cubicBezTo>
                              <a:pt x="4965" y="1584"/>
                              <a:pt x="4965" y="1586"/>
                              <a:pt x="4965" y="1586"/>
                            </a:cubicBezTo>
                            <a:close/>
                            <a:moveTo>
                              <a:pt x="5465" y="5461"/>
                            </a:moveTo>
                            <a:cubicBezTo>
                              <a:pt x="5418" y="5440"/>
                              <a:pt x="5085" y="5268"/>
                              <a:pt x="5085" y="5268"/>
                            </a:cubicBezTo>
                            <a:cubicBezTo>
                              <a:pt x="4949" y="4494"/>
                              <a:pt x="4797" y="3845"/>
                              <a:pt x="4670" y="3364"/>
                            </a:cubicBezTo>
                            <a:cubicBezTo>
                              <a:pt x="4598" y="3062"/>
                              <a:pt x="4519" y="2738"/>
                              <a:pt x="4432" y="2402"/>
                            </a:cubicBezTo>
                            <a:cubicBezTo>
                              <a:pt x="4542" y="2329"/>
                              <a:pt x="4866" y="2075"/>
                              <a:pt x="4874" y="1583"/>
                            </a:cubicBezTo>
                            <a:cubicBezTo>
                              <a:pt x="4874" y="1583"/>
                              <a:pt x="4876" y="1541"/>
                              <a:pt x="4876" y="1509"/>
                            </a:cubicBezTo>
                            <a:cubicBezTo>
                              <a:pt x="4876" y="1457"/>
                              <a:pt x="4876" y="875"/>
                              <a:pt x="4876" y="875"/>
                            </a:cubicBezTo>
                            <a:cubicBezTo>
                              <a:pt x="6740" y="2322"/>
                              <a:pt x="6740" y="2322"/>
                              <a:pt x="6740" y="2322"/>
                            </a:cubicBezTo>
                            <a:cubicBezTo>
                              <a:pt x="6703" y="2153"/>
                              <a:pt x="6481" y="1417"/>
                              <a:pt x="5725" y="698"/>
                            </a:cubicBezTo>
                            <a:cubicBezTo>
                              <a:pt x="5725" y="698"/>
                              <a:pt x="5090" y="94"/>
                              <a:pt x="4693" y="94"/>
                            </a:cubicBezTo>
                            <a:cubicBezTo>
                              <a:pt x="4626" y="94"/>
                              <a:pt x="4327" y="117"/>
                              <a:pt x="4327" y="537"/>
                            </a:cubicBezTo>
                            <a:cubicBezTo>
                              <a:pt x="4327" y="1295"/>
                              <a:pt x="4327" y="1295"/>
                              <a:pt x="4327" y="1295"/>
                            </a:cubicBezTo>
                            <a:cubicBezTo>
                              <a:pt x="4327" y="1295"/>
                              <a:pt x="4329" y="1451"/>
                              <a:pt x="4204" y="1451"/>
                            </a:cubicBezTo>
                            <a:cubicBezTo>
                              <a:pt x="4174" y="1451"/>
                              <a:pt x="4174" y="1451"/>
                              <a:pt x="4174" y="1451"/>
                            </a:cubicBezTo>
                            <a:cubicBezTo>
                              <a:pt x="4100" y="1192"/>
                              <a:pt x="4023" y="932"/>
                              <a:pt x="3943" y="674"/>
                            </a:cubicBezTo>
                            <a:cubicBezTo>
                              <a:pt x="3933" y="640"/>
                              <a:pt x="3922" y="607"/>
                              <a:pt x="3911" y="573"/>
                            </a:cubicBezTo>
                            <a:cubicBezTo>
                              <a:pt x="3804" y="227"/>
                              <a:pt x="3644" y="122"/>
                              <a:pt x="3533" y="67"/>
                            </a:cubicBezTo>
                            <a:cubicBezTo>
                              <a:pt x="3457" y="30"/>
                              <a:pt x="3340" y="0"/>
                              <a:pt x="3183" y="3"/>
                            </a:cubicBezTo>
                            <a:cubicBezTo>
                              <a:pt x="2771" y="9"/>
                              <a:pt x="2690" y="169"/>
                              <a:pt x="2685" y="227"/>
                            </a:cubicBezTo>
                            <a:cubicBezTo>
                              <a:pt x="2675" y="327"/>
                              <a:pt x="2704" y="442"/>
                              <a:pt x="2714" y="486"/>
                            </a:cubicBezTo>
                            <a:cubicBezTo>
                              <a:pt x="2717" y="453"/>
                              <a:pt x="2717" y="419"/>
                              <a:pt x="2745" y="383"/>
                            </a:cubicBezTo>
                            <a:cubicBezTo>
                              <a:pt x="2773" y="347"/>
                              <a:pt x="2835" y="320"/>
                              <a:pt x="2910" y="320"/>
                            </a:cubicBezTo>
                            <a:cubicBezTo>
                              <a:pt x="3210" y="320"/>
                              <a:pt x="3210" y="320"/>
                              <a:pt x="3210" y="320"/>
                            </a:cubicBezTo>
                            <a:cubicBezTo>
                              <a:pt x="3210" y="320"/>
                              <a:pt x="3248" y="320"/>
                              <a:pt x="3248" y="351"/>
                            </a:cubicBezTo>
                            <a:cubicBezTo>
                              <a:pt x="3248" y="381"/>
                              <a:pt x="3210" y="381"/>
                              <a:pt x="3210" y="381"/>
                            </a:cubicBezTo>
                            <a:cubicBezTo>
                              <a:pt x="2935" y="381"/>
                              <a:pt x="2935" y="381"/>
                              <a:pt x="2935" y="381"/>
                            </a:cubicBezTo>
                            <a:cubicBezTo>
                              <a:pt x="2875" y="381"/>
                              <a:pt x="2830" y="396"/>
                              <a:pt x="2803" y="424"/>
                            </a:cubicBezTo>
                            <a:cubicBezTo>
                              <a:pt x="2800" y="427"/>
                              <a:pt x="2797" y="431"/>
                              <a:pt x="2795" y="434"/>
                            </a:cubicBezTo>
                            <a:cubicBezTo>
                              <a:pt x="2798" y="433"/>
                              <a:pt x="2802" y="432"/>
                              <a:pt x="2806" y="430"/>
                            </a:cubicBezTo>
                            <a:cubicBezTo>
                              <a:pt x="2823" y="426"/>
                              <a:pt x="2845" y="425"/>
                              <a:pt x="2864" y="428"/>
                            </a:cubicBezTo>
                            <a:cubicBezTo>
                              <a:pt x="2903" y="434"/>
                              <a:pt x="3017" y="472"/>
                              <a:pt x="3013" y="562"/>
                            </a:cubicBezTo>
                            <a:cubicBezTo>
                              <a:pt x="3013" y="575"/>
                              <a:pt x="3010" y="591"/>
                              <a:pt x="3006" y="602"/>
                            </a:cubicBezTo>
                            <a:cubicBezTo>
                              <a:pt x="2896" y="890"/>
                              <a:pt x="2795" y="1174"/>
                              <a:pt x="2701" y="1451"/>
                            </a:cubicBezTo>
                            <a:cubicBezTo>
                              <a:pt x="2600" y="1451"/>
                              <a:pt x="2600" y="1451"/>
                              <a:pt x="2600" y="1451"/>
                            </a:cubicBezTo>
                            <a:cubicBezTo>
                              <a:pt x="2475" y="1451"/>
                              <a:pt x="2477" y="1295"/>
                              <a:pt x="2477" y="1295"/>
                            </a:cubicBezTo>
                            <a:cubicBezTo>
                              <a:pt x="2477" y="537"/>
                              <a:pt x="2477" y="537"/>
                              <a:pt x="2477" y="537"/>
                            </a:cubicBezTo>
                            <a:cubicBezTo>
                              <a:pt x="2477" y="117"/>
                              <a:pt x="2178" y="94"/>
                              <a:pt x="2111" y="94"/>
                            </a:cubicBezTo>
                            <a:cubicBezTo>
                              <a:pt x="1714" y="94"/>
                              <a:pt x="1079" y="698"/>
                              <a:pt x="1079" y="698"/>
                            </a:cubicBezTo>
                            <a:cubicBezTo>
                              <a:pt x="322" y="1417"/>
                              <a:pt x="101" y="2153"/>
                              <a:pt x="65" y="2322"/>
                            </a:cubicBezTo>
                            <a:cubicBezTo>
                              <a:pt x="1928" y="875"/>
                              <a:pt x="1928" y="875"/>
                              <a:pt x="1928" y="875"/>
                            </a:cubicBezTo>
                            <a:cubicBezTo>
                              <a:pt x="1928" y="875"/>
                              <a:pt x="1928" y="1457"/>
                              <a:pt x="1928" y="1509"/>
                            </a:cubicBezTo>
                            <a:cubicBezTo>
                              <a:pt x="1928" y="1541"/>
                              <a:pt x="1930" y="1583"/>
                              <a:pt x="1930" y="1583"/>
                            </a:cubicBezTo>
                            <a:cubicBezTo>
                              <a:pt x="1938" y="2114"/>
                              <a:pt x="2315" y="2369"/>
                              <a:pt x="2394" y="2416"/>
                            </a:cubicBezTo>
                            <a:cubicBezTo>
                              <a:pt x="1905" y="4065"/>
                              <a:pt x="1719" y="5268"/>
                              <a:pt x="1719" y="5268"/>
                            </a:cubicBezTo>
                            <a:cubicBezTo>
                              <a:pt x="1719" y="5268"/>
                              <a:pt x="1386" y="5440"/>
                              <a:pt x="1339" y="5461"/>
                            </a:cubicBezTo>
                            <a:cubicBezTo>
                              <a:pt x="1336" y="5463"/>
                              <a:pt x="1236" y="5506"/>
                              <a:pt x="1285" y="5611"/>
                            </a:cubicBezTo>
                            <a:cubicBezTo>
                              <a:pt x="1285" y="5611"/>
                              <a:pt x="1305" y="5663"/>
                              <a:pt x="1357" y="5672"/>
                            </a:cubicBezTo>
                            <a:cubicBezTo>
                              <a:pt x="1357" y="5672"/>
                              <a:pt x="1309" y="5602"/>
                              <a:pt x="1365" y="5576"/>
                            </a:cubicBezTo>
                            <a:cubicBezTo>
                              <a:pt x="1658" y="5452"/>
                              <a:pt x="1658" y="5452"/>
                              <a:pt x="1658" y="5452"/>
                            </a:cubicBezTo>
                            <a:cubicBezTo>
                              <a:pt x="1658" y="5452"/>
                              <a:pt x="1518" y="5633"/>
                              <a:pt x="1485" y="5674"/>
                            </a:cubicBezTo>
                            <a:cubicBezTo>
                              <a:pt x="1483" y="5676"/>
                              <a:pt x="1411" y="5759"/>
                              <a:pt x="1501" y="5832"/>
                            </a:cubicBezTo>
                            <a:cubicBezTo>
                              <a:pt x="1501" y="5832"/>
                              <a:pt x="1542" y="5870"/>
                              <a:pt x="1592" y="5856"/>
                            </a:cubicBezTo>
                            <a:cubicBezTo>
                              <a:pt x="1592" y="5856"/>
                              <a:pt x="1519" y="5813"/>
                              <a:pt x="1557" y="5766"/>
                            </a:cubicBezTo>
                            <a:cubicBezTo>
                              <a:pt x="1789" y="5514"/>
                              <a:pt x="1789" y="5514"/>
                              <a:pt x="1789" y="5514"/>
                            </a:cubicBezTo>
                            <a:cubicBezTo>
                              <a:pt x="1789" y="5514"/>
                              <a:pt x="1723" y="5716"/>
                              <a:pt x="1703" y="5764"/>
                            </a:cubicBezTo>
                            <a:cubicBezTo>
                              <a:pt x="1702" y="5767"/>
                              <a:pt x="1657" y="5867"/>
                              <a:pt x="1765" y="5911"/>
                            </a:cubicBezTo>
                            <a:cubicBezTo>
                              <a:pt x="1765" y="5911"/>
                              <a:pt x="1815" y="5935"/>
                              <a:pt x="1859" y="5907"/>
                            </a:cubicBezTo>
                            <a:cubicBezTo>
                              <a:pt x="1859" y="5907"/>
                              <a:pt x="1776" y="5887"/>
                              <a:pt x="1799" y="5831"/>
                            </a:cubicBezTo>
                            <a:cubicBezTo>
                              <a:pt x="1864" y="5687"/>
                              <a:pt x="1864" y="5687"/>
                              <a:pt x="1864" y="5687"/>
                            </a:cubicBezTo>
                            <a:cubicBezTo>
                              <a:pt x="1864" y="5687"/>
                              <a:pt x="1922" y="5549"/>
                              <a:pt x="2001" y="5536"/>
                            </a:cubicBezTo>
                            <a:cubicBezTo>
                              <a:pt x="2045" y="5529"/>
                              <a:pt x="2045" y="5529"/>
                              <a:pt x="2045" y="5529"/>
                            </a:cubicBezTo>
                            <a:cubicBezTo>
                              <a:pt x="2217" y="5503"/>
                              <a:pt x="2288" y="5527"/>
                              <a:pt x="2288" y="5527"/>
                            </a:cubicBezTo>
                            <a:cubicBezTo>
                              <a:pt x="2355" y="5550"/>
                              <a:pt x="2309" y="5637"/>
                              <a:pt x="2309" y="5637"/>
                            </a:cubicBezTo>
                            <a:cubicBezTo>
                              <a:pt x="2367" y="5620"/>
                              <a:pt x="2384" y="5558"/>
                              <a:pt x="2384" y="5558"/>
                            </a:cubicBezTo>
                            <a:cubicBezTo>
                              <a:pt x="2421" y="5445"/>
                              <a:pt x="2306" y="5394"/>
                              <a:pt x="2303" y="5393"/>
                            </a:cubicBezTo>
                            <a:cubicBezTo>
                              <a:pt x="2247" y="5367"/>
                              <a:pt x="2207" y="5349"/>
                              <a:pt x="2207" y="5349"/>
                            </a:cubicBezTo>
                            <a:cubicBezTo>
                              <a:pt x="2207" y="5349"/>
                              <a:pt x="2886" y="4832"/>
                              <a:pt x="3402" y="4300"/>
                            </a:cubicBezTo>
                            <a:cubicBezTo>
                              <a:pt x="3918" y="4832"/>
                              <a:pt x="4597" y="5349"/>
                              <a:pt x="4597" y="5349"/>
                            </a:cubicBezTo>
                            <a:cubicBezTo>
                              <a:pt x="4597" y="5349"/>
                              <a:pt x="4557" y="5367"/>
                              <a:pt x="4501" y="5393"/>
                            </a:cubicBezTo>
                            <a:cubicBezTo>
                              <a:pt x="4498" y="5394"/>
                              <a:pt x="4383" y="5445"/>
                              <a:pt x="4420" y="5558"/>
                            </a:cubicBezTo>
                            <a:cubicBezTo>
                              <a:pt x="4420" y="5558"/>
                              <a:pt x="4437" y="5620"/>
                              <a:pt x="4495" y="5637"/>
                            </a:cubicBezTo>
                            <a:cubicBezTo>
                              <a:pt x="4495" y="5637"/>
                              <a:pt x="4449" y="5550"/>
                              <a:pt x="4516" y="5527"/>
                            </a:cubicBezTo>
                            <a:cubicBezTo>
                              <a:pt x="4516" y="5527"/>
                              <a:pt x="4587" y="5503"/>
                              <a:pt x="4759" y="5529"/>
                            </a:cubicBezTo>
                            <a:cubicBezTo>
                              <a:pt x="4803" y="5536"/>
                              <a:pt x="4803" y="5536"/>
                              <a:pt x="4803" y="5536"/>
                            </a:cubicBezTo>
                            <a:cubicBezTo>
                              <a:pt x="4882" y="5549"/>
                              <a:pt x="4940" y="5687"/>
                              <a:pt x="4940" y="5687"/>
                            </a:cubicBezTo>
                            <a:cubicBezTo>
                              <a:pt x="5005" y="5831"/>
                              <a:pt x="5005" y="5831"/>
                              <a:pt x="5005" y="5831"/>
                            </a:cubicBezTo>
                            <a:cubicBezTo>
                              <a:pt x="5028" y="5887"/>
                              <a:pt x="4945" y="5907"/>
                              <a:pt x="4945" y="5907"/>
                            </a:cubicBezTo>
                            <a:cubicBezTo>
                              <a:pt x="4989" y="5935"/>
                              <a:pt x="5039" y="5911"/>
                              <a:pt x="5039" y="5911"/>
                            </a:cubicBezTo>
                            <a:cubicBezTo>
                              <a:pt x="5147" y="5867"/>
                              <a:pt x="5102" y="5767"/>
                              <a:pt x="5101" y="5764"/>
                            </a:cubicBezTo>
                            <a:cubicBezTo>
                              <a:pt x="5081" y="5716"/>
                              <a:pt x="5015" y="5514"/>
                              <a:pt x="5015" y="5514"/>
                            </a:cubicBezTo>
                            <a:cubicBezTo>
                              <a:pt x="5247" y="5766"/>
                              <a:pt x="5247" y="5766"/>
                              <a:pt x="5247" y="5766"/>
                            </a:cubicBezTo>
                            <a:cubicBezTo>
                              <a:pt x="5285" y="5813"/>
                              <a:pt x="5211" y="5856"/>
                              <a:pt x="5211" y="5856"/>
                            </a:cubicBezTo>
                            <a:cubicBezTo>
                              <a:pt x="5262" y="5870"/>
                              <a:pt x="5303" y="5832"/>
                              <a:pt x="5303" y="5832"/>
                            </a:cubicBezTo>
                            <a:cubicBezTo>
                              <a:pt x="5393" y="5759"/>
                              <a:pt x="5321" y="5676"/>
                              <a:pt x="5319" y="5674"/>
                            </a:cubicBezTo>
                            <a:cubicBezTo>
                              <a:pt x="5286" y="5633"/>
                              <a:pt x="5146" y="5452"/>
                              <a:pt x="5146" y="5452"/>
                            </a:cubicBezTo>
                            <a:cubicBezTo>
                              <a:pt x="5440" y="5576"/>
                              <a:pt x="5440" y="5576"/>
                              <a:pt x="5440" y="5576"/>
                            </a:cubicBezTo>
                            <a:cubicBezTo>
                              <a:pt x="5495" y="5602"/>
                              <a:pt x="5447" y="5672"/>
                              <a:pt x="5447" y="5672"/>
                            </a:cubicBezTo>
                            <a:cubicBezTo>
                              <a:pt x="5499" y="5663"/>
                              <a:pt x="5519" y="5611"/>
                              <a:pt x="5519" y="5611"/>
                            </a:cubicBezTo>
                            <a:cubicBezTo>
                              <a:pt x="5568" y="5506"/>
                              <a:pt x="5468" y="5463"/>
                              <a:pt x="5465" y="5461"/>
                            </a:cubicBezTo>
                            <a:close/>
                            <a:moveTo>
                              <a:pt x="3141" y="224"/>
                            </a:moveTo>
                            <a:cubicBezTo>
                              <a:pt x="3098" y="224"/>
                              <a:pt x="3064" y="190"/>
                              <a:pt x="3064" y="147"/>
                            </a:cubicBezTo>
                            <a:cubicBezTo>
                              <a:pt x="3064" y="104"/>
                              <a:pt x="3098" y="70"/>
                              <a:pt x="3141" y="70"/>
                            </a:cubicBezTo>
                            <a:cubicBezTo>
                              <a:pt x="3184" y="70"/>
                              <a:pt x="3218" y="104"/>
                              <a:pt x="3218" y="147"/>
                            </a:cubicBezTo>
                            <a:cubicBezTo>
                              <a:pt x="3218" y="190"/>
                              <a:pt x="3184" y="224"/>
                              <a:pt x="3141" y="224"/>
                            </a:cubicBezTo>
                            <a:close/>
                            <a:moveTo>
                              <a:pt x="3321" y="1644"/>
                            </a:moveTo>
                            <a:cubicBezTo>
                              <a:pt x="3335" y="1674"/>
                              <a:pt x="3366" y="1695"/>
                              <a:pt x="3402" y="1695"/>
                            </a:cubicBezTo>
                            <a:cubicBezTo>
                              <a:pt x="3438" y="1695"/>
                              <a:pt x="3469" y="1674"/>
                              <a:pt x="3483" y="1644"/>
                            </a:cubicBezTo>
                            <a:cubicBezTo>
                              <a:pt x="3489" y="1659"/>
                              <a:pt x="3492" y="1677"/>
                              <a:pt x="3492" y="1695"/>
                            </a:cubicBezTo>
                            <a:cubicBezTo>
                              <a:pt x="3492" y="1760"/>
                              <a:pt x="3452" y="1812"/>
                              <a:pt x="3402" y="1812"/>
                            </a:cubicBezTo>
                            <a:cubicBezTo>
                              <a:pt x="3352" y="1812"/>
                              <a:pt x="3312" y="1760"/>
                              <a:pt x="3312" y="1695"/>
                            </a:cubicBezTo>
                            <a:cubicBezTo>
                              <a:pt x="3312" y="1677"/>
                              <a:pt x="3315" y="1660"/>
                              <a:pt x="3321" y="1644"/>
                            </a:cubicBezTo>
                            <a:close/>
                            <a:moveTo>
                              <a:pt x="2382" y="1695"/>
                            </a:moveTo>
                            <a:cubicBezTo>
                              <a:pt x="2382" y="1677"/>
                              <a:pt x="2385" y="1660"/>
                              <a:pt x="2391" y="1644"/>
                            </a:cubicBezTo>
                            <a:cubicBezTo>
                              <a:pt x="2406" y="1674"/>
                              <a:pt x="2436" y="1695"/>
                              <a:pt x="2472" y="1695"/>
                            </a:cubicBezTo>
                            <a:cubicBezTo>
                              <a:pt x="2508" y="1695"/>
                              <a:pt x="2539" y="1674"/>
                              <a:pt x="2553" y="1644"/>
                            </a:cubicBezTo>
                            <a:cubicBezTo>
                              <a:pt x="2559" y="1659"/>
                              <a:pt x="2562" y="1677"/>
                              <a:pt x="2562" y="1695"/>
                            </a:cubicBezTo>
                            <a:cubicBezTo>
                              <a:pt x="2562" y="1760"/>
                              <a:pt x="2522" y="1812"/>
                              <a:pt x="2472" y="1812"/>
                            </a:cubicBezTo>
                            <a:cubicBezTo>
                              <a:pt x="2422" y="1812"/>
                              <a:pt x="2382" y="1760"/>
                              <a:pt x="2382" y="1695"/>
                            </a:cubicBezTo>
                            <a:close/>
                            <a:moveTo>
                              <a:pt x="2391" y="3306"/>
                            </a:moveTo>
                            <a:cubicBezTo>
                              <a:pt x="2406" y="3336"/>
                              <a:pt x="2436" y="3356"/>
                              <a:pt x="2472" y="3356"/>
                            </a:cubicBezTo>
                            <a:cubicBezTo>
                              <a:pt x="2508" y="3356"/>
                              <a:pt x="2539" y="3336"/>
                              <a:pt x="2553" y="3305"/>
                            </a:cubicBezTo>
                            <a:cubicBezTo>
                              <a:pt x="2559" y="3321"/>
                              <a:pt x="2562" y="3338"/>
                              <a:pt x="2562" y="3356"/>
                            </a:cubicBezTo>
                            <a:cubicBezTo>
                              <a:pt x="2562" y="3421"/>
                              <a:pt x="2522" y="3473"/>
                              <a:pt x="2472" y="3473"/>
                            </a:cubicBezTo>
                            <a:cubicBezTo>
                              <a:pt x="2422" y="3473"/>
                              <a:pt x="2382" y="3421"/>
                              <a:pt x="2382" y="3356"/>
                            </a:cubicBezTo>
                            <a:cubicBezTo>
                              <a:pt x="2382" y="3338"/>
                              <a:pt x="2385" y="3321"/>
                              <a:pt x="2391" y="3306"/>
                            </a:cubicBezTo>
                            <a:close/>
                            <a:moveTo>
                              <a:pt x="2169" y="4719"/>
                            </a:moveTo>
                            <a:cubicBezTo>
                              <a:pt x="2119" y="4719"/>
                              <a:pt x="2079" y="4667"/>
                              <a:pt x="2079" y="4602"/>
                            </a:cubicBezTo>
                            <a:cubicBezTo>
                              <a:pt x="2079" y="4584"/>
                              <a:pt x="2082" y="4566"/>
                              <a:pt x="2088" y="4551"/>
                            </a:cubicBezTo>
                            <a:cubicBezTo>
                              <a:pt x="2103" y="4581"/>
                              <a:pt x="2133" y="4602"/>
                              <a:pt x="2169" y="4602"/>
                            </a:cubicBezTo>
                            <a:cubicBezTo>
                              <a:pt x="2205" y="4602"/>
                              <a:pt x="2236" y="4581"/>
                              <a:pt x="2250" y="4551"/>
                            </a:cubicBezTo>
                            <a:cubicBezTo>
                              <a:pt x="2256" y="4566"/>
                              <a:pt x="2259" y="4584"/>
                              <a:pt x="2259" y="4602"/>
                            </a:cubicBezTo>
                            <a:cubicBezTo>
                              <a:pt x="2259" y="4667"/>
                              <a:pt x="2219" y="4719"/>
                              <a:pt x="2169" y="4719"/>
                            </a:cubicBezTo>
                            <a:close/>
                            <a:moveTo>
                              <a:pt x="2472" y="4304"/>
                            </a:moveTo>
                            <a:cubicBezTo>
                              <a:pt x="2422" y="4304"/>
                              <a:pt x="2382" y="4252"/>
                              <a:pt x="2382" y="4187"/>
                            </a:cubicBezTo>
                            <a:cubicBezTo>
                              <a:pt x="2382" y="4169"/>
                              <a:pt x="2385" y="4152"/>
                              <a:pt x="2391" y="4136"/>
                            </a:cubicBezTo>
                            <a:cubicBezTo>
                              <a:pt x="2406" y="4166"/>
                              <a:pt x="2436" y="4187"/>
                              <a:pt x="2472" y="4187"/>
                            </a:cubicBezTo>
                            <a:cubicBezTo>
                              <a:pt x="2508" y="4187"/>
                              <a:pt x="2539" y="4166"/>
                              <a:pt x="2553" y="4136"/>
                            </a:cubicBezTo>
                            <a:cubicBezTo>
                              <a:pt x="2559" y="4151"/>
                              <a:pt x="2562" y="4169"/>
                              <a:pt x="2562" y="4187"/>
                            </a:cubicBezTo>
                            <a:cubicBezTo>
                              <a:pt x="2562" y="4252"/>
                              <a:pt x="2522" y="4304"/>
                              <a:pt x="2472" y="4304"/>
                            </a:cubicBezTo>
                            <a:close/>
                            <a:moveTo>
                              <a:pt x="2634" y="4719"/>
                            </a:moveTo>
                            <a:cubicBezTo>
                              <a:pt x="2584" y="4719"/>
                              <a:pt x="2544" y="4667"/>
                              <a:pt x="2544" y="4602"/>
                            </a:cubicBezTo>
                            <a:cubicBezTo>
                              <a:pt x="2544" y="4584"/>
                              <a:pt x="2547" y="4566"/>
                              <a:pt x="2553" y="4551"/>
                            </a:cubicBezTo>
                            <a:cubicBezTo>
                              <a:pt x="2568" y="4581"/>
                              <a:pt x="2598" y="4602"/>
                              <a:pt x="2634" y="4602"/>
                            </a:cubicBezTo>
                            <a:cubicBezTo>
                              <a:pt x="2670" y="4602"/>
                              <a:pt x="2701" y="4581"/>
                              <a:pt x="2715" y="4551"/>
                            </a:cubicBezTo>
                            <a:cubicBezTo>
                              <a:pt x="2721" y="4566"/>
                              <a:pt x="2724" y="4584"/>
                              <a:pt x="2724" y="4602"/>
                            </a:cubicBezTo>
                            <a:cubicBezTo>
                              <a:pt x="2724" y="4667"/>
                              <a:pt x="2684" y="4719"/>
                              <a:pt x="2634" y="4719"/>
                            </a:cubicBezTo>
                            <a:close/>
                            <a:moveTo>
                              <a:pt x="2704" y="3889"/>
                            </a:moveTo>
                            <a:cubicBezTo>
                              <a:pt x="2655" y="3889"/>
                              <a:pt x="2614" y="3836"/>
                              <a:pt x="2614" y="3772"/>
                            </a:cubicBezTo>
                            <a:cubicBezTo>
                              <a:pt x="2614" y="3754"/>
                              <a:pt x="2618" y="3736"/>
                              <a:pt x="2623" y="3721"/>
                            </a:cubicBezTo>
                            <a:cubicBezTo>
                              <a:pt x="2638" y="3751"/>
                              <a:pt x="2669" y="3772"/>
                              <a:pt x="2704" y="3772"/>
                            </a:cubicBezTo>
                            <a:cubicBezTo>
                              <a:pt x="2740" y="3772"/>
                              <a:pt x="2771" y="3751"/>
                              <a:pt x="2785" y="3721"/>
                            </a:cubicBezTo>
                            <a:cubicBezTo>
                              <a:pt x="2791" y="3736"/>
                              <a:pt x="2794" y="3753"/>
                              <a:pt x="2794" y="3772"/>
                            </a:cubicBezTo>
                            <a:cubicBezTo>
                              <a:pt x="2794" y="3836"/>
                              <a:pt x="2754" y="3889"/>
                              <a:pt x="2704" y="3889"/>
                            </a:cubicBezTo>
                            <a:close/>
                            <a:moveTo>
                              <a:pt x="2704" y="3058"/>
                            </a:moveTo>
                            <a:cubicBezTo>
                              <a:pt x="2655" y="3058"/>
                              <a:pt x="2614" y="3006"/>
                              <a:pt x="2614" y="2941"/>
                            </a:cubicBezTo>
                            <a:cubicBezTo>
                              <a:pt x="2614" y="2923"/>
                              <a:pt x="2618" y="2905"/>
                              <a:pt x="2623" y="2890"/>
                            </a:cubicBezTo>
                            <a:cubicBezTo>
                              <a:pt x="2638" y="2920"/>
                              <a:pt x="2669" y="2941"/>
                              <a:pt x="2704" y="2941"/>
                            </a:cubicBezTo>
                            <a:cubicBezTo>
                              <a:pt x="2740" y="2941"/>
                              <a:pt x="2771" y="2920"/>
                              <a:pt x="2785" y="2890"/>
                            </a:cubicBezTo>
                            <a:cubicBezTo>
                              <a:pt x="2791" y="2905"/>
                              <a:pt x="2794" y="2923"/>
                              <a:pt x="2794" y="2941"/>
                            </a:cubicBezTo>
                            <a:cubicBezTo>
                              <a:pt x="2794" y="3006"/>
                              <a:pt x="2754" y="3058"/>
                              <a:pt x="2704" y="3058"/>
                            </a:cubicBezTo>
                            <a:close/>
                            <a:moveTo>
                              <a:pt x="2704" y="2227"/>
                            </a:moveTo>
                            <a:cubicBezTo>
                              <a:pt x="2655" y="2227"/>
                              <a:pt x="2614" y="2175"/>
                              <a:pt x="2614" y="2110"/>
                            </a:cubicBezTo>
                            <a:cubicBezTo>
                              <a:pt x="2614" y="2092"/>
                              <a:pt x="2618" y="2075"/>
                              <a:pt x="2623" y="2060"/>
                            </a:cubicBezTo>
                            <a:cubicBezTo>
                              <a:pt x="2638" y="2089"/>
                              <a:pt x="2669" y="2110"/>
                              <a:pt x="2704" y="2110"/>
                            </a:cubicBezTo>
                            <a:cubicBezTo>
                              <a:pt x="2740" y="2110"/>
                              <a:pt x="2771" y="2089"/>
                              <a:pt x="2785" y="2059"/>
                            </a:cubicBezTo>
                            <a:cubicBezTo>
                              <a:pt x="2791" y="2075"/>
                              <a:pt x="2794" y="2092"/>
                              <a:pt x="2794" y="2110"/>
                            </a:cubicBezTo>
                            <a:cubicBezTo>
                              <a:pt x="2794" y="2175"/>
                              <a:pt x="2754" y="2227"/>
                              <a:pt x="2704" y="2227"/>
                            </a:cubicBezTo>
                            <a:close/>
                            <a:moveTo>
                              <a:pt x="2937" y="4304"/>
                            </a:moveTo>
                            <a:cubicBezTo>
                              <a:pt x="2887" y="4304"/>
                              <a:pt x="2847" y="4252"/>
                              <a:pt x="2847" y="4187"/>
                            </a:cubicBezTo>
                            <a:cubicBezTo>
                              <a:pt x="2847" y="4169"/>
                              <a:pt x="2850" y="4152"/>
                              <a:pt x="2856" y="4136"/>
                            </a:cubicBezTo>
                            <a:cubicBezTo>
                              <a:pt x="2871" y="4166"/>
                              <a:pt x="2901" y="4187"/>
                              <a:pt x="2937" y="4187"/>
                            </a:cubicBezTo>
                            <a:cubicBezTo>
                              <a:pt x="2973" y="4187"/>
                              <a:pt x="3004" y="4166"/>
                              <a:pt x="3018" y="4136"/>
                            </a:cubicBezTo>
                            <a:cubicBezTo>
                              <a:pt x="3024" y="4151"/>
                              <a:pt x="3027" y="4169"/>
                              <a:pt x="3027" y="4187"/>
                            </a:cubicBezTo>
                            <a:cubicBezTo>
                              <a:pt x="3027" y="4252"/>
                              <a:pt x="2987" y="4304"/>
                              <a:pt x="2937" y="4304"/>
                            </a:cubicBezTo>
                            <a:close/>
                            <a:moveTo>
                              <a:pt x="2937" y="3473"/>
                            </a:moveTo>
                            <a:cubicBezTo>
                              <a:pt x="2887" y="3473"/>
                              <a:pt x="2847" y="3421"/>
                              <a:pt x="2847" y="3356"/>
                            </a:cubicBezTo>
                            <a:cubicBezTo>
                              <a:pt x="2847" y="3338"/>
                              <a:pt x="2850" y="3321"/>
                              <a:pt x="2856" y="3306"/>
                            </a:cubicBezTo>
                            <a:cubicBezTo>
                              <a:pt x="2871" y="3336"/>
                              <a:pt x="2901" y="3356"/>
                              <a:pt x="2937" y="3356"/>
                            </a:cubicBezTo>
                            <a:cubicBezTo>
                              <a:pt x="2973" y="3356"/>
                              <a:pt x="3004" y="3336"/>
                              <a:pt x="3018" y="3305"/>
                            </a:cubicBezTo>
                            <a:cubicBezTo>
                              <a:pt x="3024" y="3321"/>
                              <a:pt x="3027" y="3338"/>
                              <a:pt x="3027" y="3356"/>
                            </a:cubicBezTo>
                            <a:cubicBezTo>
                              <a:pt x="3027" y="3421"/>
                              <a:pt x="2987" y="3473"/>
                              <a:pt x="2937" y="3473"/>
                            </a:cubicBezTo>
                            <a:close/>
                            <a:moveTo>
                              <a:pt x="2937" y="2643"/>
                            </a:moveTo>
                            <a:cubicBezTo>
                              <a:pt x="2887" y="2643"/>
                              <a:pt x="2847" y="2590"/>
                              <a:pt x="2847" y="2526"/>
                            </a:cubicBezTo>
                            <a:cubicBezTo>
                              <a:pt x="2847" y="2507"/>
                              <a:pt x="2850" y="2490"/>
                              <a:pt x="2856" y="2475"/>
                            </a:cubicBezTo>
                            <a:cubicBezTo>
                              <a:pt x="2871" y="2505"/>
                              <a:pt x="2901" y="2526"/>
                              <a:pt x="2937" y="2526"/>
                            </a:cubicBezTo>
                            <a:cubicBezTo>
                              <a:pt x="2973" y="2526"/>
                              <a:pt x="3004" y="2505"/>
                              <a:pt x="3018" y="2475"/>
                            </a:cubicBezTo>
                            <a:cubicBezTo>
                              <a:pt x="3024" y="2490"/>
                              <a:pt x="3027" y="2507"/>
                              <a:pt x="3027" y="2526"/>
                            </a:cubicBezTo>
                            <a:cubicBezTo>
                              <a:pt x="3027" y="2590"/>
                              <a:pt x="2987" y="2643"/>
                              <a:pt x="2937" y="2643"/>
                            </a:cubicBezTo>
                            <a:close/>
                            <a:moveTo>
                              <a:pt x="2937" y="1812"/>
                            </a:moveTo>
                            <a:cubicBezTo>
                              <a:pt x="2887" y="1812"/>
                              <a:pt x="2847" y="1760"/>
                              <a:pt x="2847" y="1695"/>
                            </a:cubicBezTo>
                            <a:cubicBezTo>
                              <a:pt x="2847" y="1677"/>
                              <a:pt x="2850" y="1660"/>
                              <a:pt x="2856" y="1644"/>
                            </a:cubicBezTo>
                            <a:cubicBezTo>
                              <a:pt x="2871" y="1674"/>
                              <a:pt x="2901" y="1695"/>
                              <a:pt x="2937" y="1695"/>
                            </a:cubicBezTo>
                            <a:cubicBezTo>
                              <a:pt x="2973" y="1695"/>
                              <a:pt x="3004" y="1674"/>
                              <a:pt x="3018" y="1644"/>
                            </a:cubicBezTo>
                            <a:cubicBezTo>
                              <a:pt x="3024" y="1659"/>
                              <a:pt x="3027" y="1677"/>
                              <a:pt x="3027" y="1695"/>
                            </a:cubicBezTo>
                            <a:cubicBezTo>
                              <a:pt x="3027" y="1760"/>
                              <a:pt x="2987" y="1812"/>
                              <a:pt x="2937" y="1812"/>
                            </a:cubicBezTo>
                            <a:close/>
                            <a:moveTo>
                              <a:pt x="3169" y="3889"/>
                            </a:moveTo>
                            <a:cubicBezTo>
                              <a:pt x="3120" y="3889"/>
                              <a:pt x="3079" y="3836"/>
                              <a:pt x="3079" y="3772"/>
                            </a:cubicBezTo>
                            <a:cubicBezTo>
                              <a:pt x="3079" y="3754"/>
                              <a:pt x="3083" y="3736"/>
                              <a:pt x="3088" y="3721"/>
                            </a:cubicBezTo>
                            <a:cubicBezTo>
                              <a:pt x="3103" y="3751"/>
                              <a:pt x="3134" y="3772"/>
                              <a:pt x="3169" y="3772"/>
                            </a:cubicBezTo>
                            <a:cubicBezTo>
                              <a:pt x="3205" y="3772"/>
                              <a:pt x="3236" y="3751"/>
                              <a:pt x="3250" y="3721"/>
                            </a:cubicBezTo>
                            <a:cubicBezTo>
                              <a:pt x="3256" y="3736"/>
                              <a:pt x="3259" y="3753"/>
                              <a:pt x="3259" y="3772"/>
                            </a:cubicBezTo>
                            <a:cubicBezTo>
                              <a:pt x="3259" y="3836"/>
                              <a:pt x="3219" y="3889"/>
                              <a:pt x="3169" y="3889"/>
                            </a:cubicBezTo>
                            <a:close/>
                            <a:moveTo>
                              <a:pt x="3169" y="3058"/>
                            </a:moveTo>
                            <a:cubicBezTo>
                              <a:pt x="3120" y="3058"/>
                              <a:pt x="3079" y="3006"/>
                              <a:pt x="3079" y="2941"/>
                            </a:cubicBezTo>
                            <a:cubicBezTo>
                              <a:pt x="3079" y="2923"/>
                              <a:pt x="3083" y="2905"/>
                              <a:pt x="3088" y="2890"/>
                            </a:cubicBezTo>
                            <a:cubicBezTo>
                              <a:pt x="3103" y="2920"/>
                              <a:pt x="3134" y="2941"/>
                              <a:pt x="3169" y="2941"/>
                            </a:cubicBezTo>
                            <a:cubicBezTo>
                              <a:pt x="3205" y="2941"/>
                              <a:pt x="3236" y="2920"/>
                              <a:pt x="3250" y="2890"/>
                            </a:cubicBezTo>
                            <a:cubicBezTo>
                              <a:pt x="3256" y="2905"/>
                              <a:pt x="3259" y="2923"/>
                              <a:pt x="3259" y="2941"/>
                            </a:cubicBezTo>
                            <a:cubicBezTo>
                              <a:pt x="3259" y="3006"/>
                              <a:pt x="3219" y="3058"/>
                              <a:pt x="3169" y="3058"/>
                            </a:cubicBezTo>
                            <a:close/>
                            <a:moveTo>
                              <a:pt x="3169" y="2227"/>
                            </a:moveTo>
                            <a:cubicBezTo>
                              <a:pt x="3120" y="2227"/>
                              <a:pt x="3079" y="2175"/>
                              <a:pt x="3079" y="2110"/>
                            </a:cubicBezTo>
                            <a:cubicBezTo>
                              <a:pt x="3079" y="2092"/>
                              <a:pt x="3083" y="2075"/>
                              <a:pt x="3088" y="2060"/>
                            </a:cubicBezTo>
                            <a:cubicBezTo>
                              <a:pt x="3103" y="2089"/>
                              <a:pt x="3134" y="2110"/>
                              <a:pt x="3169" y="2110"/>
                            </a:cubicBezTo>
                            <a:cubicBezTo>
                              <a:pt x="3205" y="2110"/>
                              <a:pt x="3236" y="2089"/>
                              <a:pt x="3250" y="2059"/>
                            </a:cubicBezTo>
                            <a:cubicBezTo>
                              <a:pt x="3256" y="2075"/>
                              <a:pt x="3259" y="2092"/>
                              <a:pt x="3259" y="2110"/>
                            </a:cubicBezTo>
                            <a:cubicBezTo>
                              <a:pt x="3259" y="2175"/>
                              <a:pt x="3219" y="2227"/>
                              <a:pt x="3169" y="2227"/>
                            </a:cubicBezTo>
                            <a:close/>
                            <a:moveTo>
                              <a:pt x="3169" y="1397"/>
                            </a:moveTo>
                            <a:cubicBezTo>
                              <a:pt x="3120" y="1397"/>
                              <a:pt x="3079" y="1344"/>
                              <a:pt x="3079" y="1280"/>
                            </a:cubicBezTo>
                            <a:cubicBezTo>
                              <a:pt x="3079" y="1261"/>
                              <a:pt x="3083" y="1244"/>
                              <a:pt x="3088" y="1229"/>
                            </a:cubicBezTo>
                            <a:cubicBezTo>
                              <a:pt x="3103" y="1259"/>
                              <a:pt x="3134" y="1279"/>
                              <a:pt x="3169" y="1279"/>
                            </a:cubicBezTo>
                            <a:cubicBezTo>
                              <a:pt x="3205" y="1279"/>
                              <a:pt x="3236" y="1259"/>
                              <a:pt x="3251" y="1229"/>
                            </a:cubicBezTo>
                            <a:cubicBezTo>
                              <a:pt x="3256" y="1244"/>
                              <a:pt x="3259" y="1261"/>
                              <a:pt x="3259" y="1280"/>
                            </a:cubicBezTo>
                            <a:cubicBezTo>
                              <a:pt x="3259" y="1344"/>
                              <a:pt x="3219" y="1397"/>
                              <a:pt x="3169" y="1397"/>
                            </a:cubicBezTo>
                            <a:close/>
                            <a:moveTo>
                              <a:pt x="3402" y="3473"/>
                            </a:moveTo>
                            <a:cubicBezTo>
                              <a:pt x="3352" y="3473"/>
                              <a:pt x="3312" y="3421"/>
                              <a:pt x="3312" y="3356"/>
                            </a:cubicBezTo>
                            <a:cubicBezTo>
                              <a:pt x="3312" y="3338"/>
                              <a:pt x="3315" y="3321"/>
                              <a:pt x="3321" y="3306"/>
                            </a:cubicBezTo>
                            <a:cubicBezTo>
                              <a:pt x="3335" y="3336"/>
                              <a:pt x="3366" y="3356"/>
                              <a:pt x="3402" y="3356"/>
                            </a:cubicBezTo>
                            <a:cubicBezTo>
                              <a:pt x="3438" y="3356"/>
                              <a:pt x="3469" y="3336"/>
                              <a:pt x="3483" y="3305"/>
                            </a:cubicBezTo>
                            <a:cubicBezTo>
                              <a:pt x="3489" y="3321"/>
                              <a:pt x="3492" y="3338"/>
                              <a:pt x="3492" y="3356"/>
                            </a:cubicBezTo>
                            <a:cubicBezTo>
                              <a:pt x="3492" y="3421"/>
                              <a:pt x="3452" y="3473"/>
                              <a:pt x="3402" y="3473"/>
                            </a:cubicBezTo>
                            <a:close/>
                            <a:moveTo>
                              <a:pt x="3402" y="2643"/>
                            </a:moveTo>
                            <a:cubicBezTo>
                              <a:pt x="3352" y="2643"/>
                              <a:pt x="3312" y="2590"/>
                              <a:pt x="3312" y="2526"/>
                            </a:cubicBezTo>
                            <a:cubicBezTo>
                              <a:pt x="3312" y="2507"/>
                              <a:pt x="3315" y="2490"/>
                              <a:pt x="3321" y="2475"/>
                            </a:cubicBezTo>
                            <a:cubicBezTo>
                              <a:pt x="3336" y="2505"/>
                              <a:pt x="3366" y="2526"/>
                              <a:pt x="3402" y="2526"/>
                            </a:cubicBezTo>
                            <a:cubicBezTo>
                              <a:pt x="3438" y="2526"/>
                              <a:pt x="3469" y="2505"/>
                              <a:pt x="3483" y="2475"/>
                            </a:cubicBezTo>
                            <a:cubicBezTo>
                              <a:pt x="3489" y="2490"/>
                              <a:pt x="3492" y="2507"/>
                              <a:pt x="3492" y="2526"/>
                            </a:cubicBezTo>
                            <a:cubicBezTo>
                              <a:pt x="3492" y="2590"/>
                              <a:pt x="3452" y="2643"/>
                              <a:pt x="3402" y="2643"/>
                            </a:cubicBezTo>
                            <a:close/>
                            <a:moveTo>
                              <a:pt x="4018" y="2060"/>
                            </a:moveTo>
                            <a:cubicBezTo>
                              <a:pt x="4033" y="2089"/>
                              <a:pt x="4064" y="2110"/>
                              <a:pt x="4099" y="2110"/>
                            </a:cubicBezTo>
                            <a:cubicBezTo>
                              <a:pt x="4135" y="2110"/>
                              <a:pt x="4166" y="2089"/>
                              <a:pt x="4181" y="2059"/>
                            </a:cubicBezTo>
                            <a:cubicBezTo>
                              <a:pt x="4186" y="2075"/>
                              <a:pt x="4190" y="2092"/>
                              <a:pt x="4190" y="2110"/>
                            </a:cubicBezTo>
                            <a:cubicBezTo>
                              <a:pt x="4190" y="2175"/>
                              <a:pt x="4149" y="2227"/>
                              <a:pt x="4099" y="2227"/>
                            </a:cubicBezTo>
                            <a:cubicBezTo>
                              <a:pt x="4050" y="2227"/>
                              <a:pt x="4010" y="2175"/>
                              <a:pt x="4010" y="2110"/>
                            </a:cubicBezTo>
                            <a:cubicBezTo>
                              <a:pt x="4010" y="2092"/>
                              <a:pt x="4013" y="2075"/>
                              <a:pt x="4018" y="2060"/>
                            </a:cubicBezTo>
                            <a:close/>
                            <a:moveTo>
                              <a:pt x="4018" y="2890"/>
                            </a:moveTo>
                            <a:cubicBezTo>
                              <a:pt x="4033" y="2920"/>
                              <a:pt x="4064" y="2941"/>
                              <a:pt x="4099" y="2941"/>
                            </a:cubicBezTo>
                            <a:cubicBezTo>
                              <a:pt x="4135" y="2941"/>
                              <a:pt x="4166" y="2920"/>
                              <a:pt x="4181" y="2890"/>
                            </a:cubicBezTo>
                            <a:cubicBezTo>
                              <a:pt x="4186" y="2905"/>
                              <a:pt x="4190" y="2923"/>
                              <a:pt x="4190" y="2941"/>
                            </a:cubicBezTo>
                            <a:cubicBezTo>
                              <a:pt x="4190" y="3006"/>
                              <a:pt x="4149" y="3058"/>
                              <a:pt x="4099" y="3058"/>
                            </a:cubicBezTo>
                            <a:cubicBezTo>
                              <a:pt x="4050" y="3058"/>
                              <a:pt x="4010" y="3006"/>
                              <a:pt x="4010" y="2941"/>
                            </a:cubicBezTo>
                            <a:cubicBezTo>
                              <a:pt x="4010" y="2923"/>
                              <a:pt x="4013" y="2905"/>
                              <a:pt x="4018" y="2890"/>
                            </a:cubicBezTo>
                            <a:close/>
                            <a:moveTo>
                              <a:pt x="3786" y="1644"/>
                            </a:moveTo>
                            <a:cubicBezTo>
                              <a:pt x="3801" y="1674"/>
                              <a:pt x="3831" y="1695"/>
                              <a:pt x="3867" y="1695"/>
                            </a:cubicBezTo>
                            <a:cubicBezTo>
                              <a:pt x="3903" y="1695"/>
                              <a:pt x="3934" y="1674"/>
                              <a:pt x="3948" y="1644"/>
                            </a:cubicBezTo>
                            <a:cubicBezTo>
                              <a:pt x="3954" y="1659"/>
                              <a:pt x="3957" y="1677"/>
                              <a:pt x="3957" y="1695"/>
                            </a:cubicBezTo>
                            <a:cubicBezTo>
                              <a:pt x="3957" y="1760"/>
                              <a:pt x="3917" y="1812"/>
                              <a:pt x="3867" y="1812"/>
                            </a:cubicBezTo>
                            <a:cubicBezTo>
                              <a:pt x="3817" y="1812"/>
                              <a:pt x="3777" y="1760"/>
                              <a:pt x="3777" y="1695"/>
                            </a:cubicBezTo>
                            <a:cubicBezTo>
                              <a:pt x="3777" y="1677"/>
                              <a:pt x="3780" y="1660"/>
                              <a:pt x="3786" y="1644"/>
                            </a:cubicBezTo>
                            <a:close/>
                            <a:moveTo>
                              <a:pt x="3634" y="3889"/>
                            </a:moveTo>
                            <a:cubicBezTo>
                              <a:pt x="3585" y="3889"/>
                              <a:pt x="3545" y="3836"/>
                              <a:pt x="3545" y="3772"/>
                            </a:cubicBezTo>
                            <a:cubicBezTo>
                              <a:pt x="3545" y="3754"/>
                              <a:pt x="3548" y="3736"/>
                              <a:pt x="3553" y="3721"/>
                            </a:cubicBezTo>
                            <a:cubicBezTo>
                              <a:pt x="3568" y="3751"/>
                              <a:pt x="3599" y="3772"/>
                              <a:pt x="3634" y="3772"/>
                            </a:cubicBezTo>
                            <a:cubicBezTo>
                              <a:pt x="3670" y="3772"/>
                              <a:pt x="3701" y="3751"/>
                              <a:pt x="3716" y="3721"/>
                            </a:cubicBezTo>
                            <a:cubicBezTo>
                              <a:pt x="3721" y="3736"/>
                              <a:pt x="3725" y="3753"/>
                              <a:pt x="3725" y="3772"/>
                            </a:cubicBezTo>
                            <a:cubicBezTo>
                              <a:pt x="3725" y="3836"/>
                              <a:pt x="3684" y="3889"/>
                              <a:pt x="3634" y="3889"/>
                            </a:cubicBezTo>
                            <a:close/>
                            <a:moveTo>
                              <a:pt x="3634" y="3058"/>
                            </a:moveTo>
                            <a:cubicBezTo>
                              <a:pt x="3585" y="3058"/>
                              <a:pt x="3545" y="3006"/>
                              <a:pt x="3545" y="2941"/>
                            </a:cubicBezTo>
                            <a:cubicBezTo>
                              <a:pt x="3545" y="2923"/>
                              <a:pt x="3548" y="2905"/>
                              <a:pt x="3553" y="2890"/>
                            </a:cubicBezTo>
                            <a:cubicBezTo>
                              <a:pt x="3568" y="2920"/>
                              <a:pt x="3599" y="2941"/>
                              <a:pt x="3634" y="2941"/>
                            </a:cubicBezTo>
                            <a:cubicBezTo>
                              <a:pt x="3670" y="2941"/>
                              <a:pt x="3701" y="2920"/>
                              <a:pt x="3716" y="2890"/>
                            </a:cubicBezTo>
                            <a:cubicBezTo>
                              <a:pt x="3721" y="2905"/>
                              <a:pt x="3725" y="2923"/>
                              <a:pt x="3725" y="2941"/>
                            </a:cubicBezTo>
                            <a:cubicBezTo>
                              <a:pt x="3725" y="3006"/>
                              <a:pt x="3684" y="3058"/>
                              <a:pt x="3634" y="3058"/>
                            </a:cubicBezTo>
                            <a:close/>
                            <a:moveTo>
                              <a:pt x="3634" y="2227"/>
                            </a:moveTo>
                            <a:cubicBezTo>
                              <a:pt x="3585" y="2227"/>
                              <a:pt x="3545" y="2175"/>
                              <a:pt x="3545" y="2110"/>
                            </a:cubicBezTo>
                            <a:cubicBezTo>
                              <a:pt x="3545" y="2092"/>
                              <a:pt x="3548" y="2075"/>
                              <a:pt x="3553" y="2060"/>
                            </a:cubicBezTo>
                            <a:cubicBezTo>
                              <a:pt x="3568" y="2089"/>
                              <a:pt x="3599" y="2110"/>
                              <a:pt x="3634" y="2110"/>
                            </a:cubicBezTo>
                            <a:cubicBezTo>
                              <a:pt x="3670" y="2110"/>
                              <a:pt x="3701" y="2089"/>
                              <a:pt x="3716" y="2059"/>
                            </a:cubicBezTo>
                            <a:cubicBezTo>
                              <a:pt x="3721" y="2075"/>
                              <a:pt x="3725" y="2092"/>
                              <a:pt x="3725" y="2110"/>
                            </a:cubicBezTo>
                            <a:cubicBezTo>
                              <a:pt x="3725" y="2175"/>
                              <a:pt x="3684" y="2227"/>
                              <a:pt x="3634" y="2227"/>
                            </a:cubicBezTo>
                            <a:close/>
                            <a:moveTo>
                              <a:pt x="3634" y="1397"/>
                            </a:moveTo>
                            <a:cubicBezTo>
                              <a:pt x="3585" y="1397"/>
                              <a:pt x="3545" y="1344"/>
                              <a:pt x="3545" y="1280"/>
                            </a:cubicBezTo>
                            <a:cubicBezTo>
                              <a:pt x="3545" y="1261"/>
                              <a:pt x="3548" y="1244"/>
                              <a:pt x="3553" y="1229"/>
                            </a:cubicBezTo>
                            <a:cubicBezTo>
                              <a:pt x="3568" y="1259"/>
                              <a:pt x="3599" y="1279"/>
                              <a:pt x="3634" y="1279"/>
                            </a:cubicBezTo>
                            <a:cubicBezTo>
                              <a:pt x="3670" y="1279"/>
                              <a:pt x="3701" y="1259"/>
                              <a:pt x="3716" y="1229"/>
                            </a:cubicBezTo>
                            <a:cubicBezTo>
                              <a:pt x="3721" y="1244"/>
                              <a:pt x="3725" y="1261"/>
                              <a:pt x="3725" y="1280"/>
                            </a:cubicBezTo>
                            <a:cubicBezTo>
                              <a:pt x="3725" y="1344"/>
                              <a:pt x="3684" y="1397"/>
                              <a:pt x="3634" y="1397"/>
                            </a:cubicBezTo>
                            <a:close/>
                            <a:moveTo>
                              <a:pt x="3867" y="4304"/>
                            </a:moveTo>
                            <a:cubicBezTo>
                              <a:pt x="3817" y="4304"/>
                              <a:pt x="3777" y="4252"/>
                              <a:pt x="3777" y="4187"/>
                            </a:cubicBezTo>
                            <a:cubicBezTo>
                              <a:pt x="3777" y="4169"/>
                              <a:pt x="3780" y="4152"/>
                              <a:pt x="3786" y="4136"/>
                            </a:cubicBezTo>
                            <a:cubicBezTo>
                              <a:pt x="3800" y="4166"/>
                              <a:pt x="3831" y="4187"/>
                              <a:pt x="3867" y="4187"/>
                            </a:cubicBezTo>
                            <a:cubicBezTo>
                              <a:pt x="3903" y="4187"/>
                              <a:pt x="3933" y="4166"/>
                              <a:pt x="3948" y="4136"/>
                            </a:cubicBezTo>
                            <a:cubicBezTo>
                              <a:pt x="3954" y="4151"/>
                              <a:pt x="3957" y="4169"/>
                              <a:pt x="3957" y="4187"/>
                            </a:cubicBezTo>
                            <a:cubicBezTo>
                              <a:pt x="3957" y="4252"/>
                              <a:pt x="3917" y="4304"/>
                              <a:pt x="3867" y="4304"/>
                            </a:cubicBezTo>
                            <a:close/>
                            <a:moveTo>
                              <a:pt x="3867" y="3473"/>
                            </a:moveTo>
                            <a:cubicBezTo>
                              <a:pt x="3817" y="3473"/>
                              <a:pt x="3777" y="3421"/>
                              <a:pt x="3777" y="3356"/>
                            </a:cubicBezTo>
                            <a:cubicBezTo>
                              <a:pt x="3777" y="3338"/>
                              <a:pt x="3780" y="3321"/>
                              <a:pt x="3786" y="3306"/>
                            </a:cubicBezTo>
                            <a:cubicBezTo>
                              <a:pt x="3801" y="3336"/>
                              <a:pt x="3831" y="3356"/>
                              <a:pt x="3867" y="3356"/>
                            </a:cubicBezTo>
                            <a:cubicBezTo>
                              <a:pt x="3903" y="3356"/>
                              <a:pt x="3934" y="3336"/>
                              <a:pt x="3948" y="3305"/>
                            </a:cubicBezTo>
                            <a:cubicBezTo>
                              <a:pt x="3954" y="3321"/>
                              <a:pt x="3957" y="3338"/>
                              <a:pt x="3957" y="3356"/>
                            </a:cubicBezTo>
                            <a:cubicBezTo>
                              <a:pt x="3957" y="3421"/>
                              <a:pt x="3917" y="3473"/>
                              <a:pt x="3867" y="3473"/>
                            </a:cubicBezTo>
                            <a:close/>
                            <a:moveTo>
                              <a:pt x="3867" y="2643"/>
                            </a:moveTo>
                            <a:cubicBezTo>
                              <a:pt x="3817" y="2643"/>
                              <a:pt x="3777" y="2590"/>
                              <a:pt x="3777" y="2526"/>
                            </a:cubicBezTo>
                            <a:cubicBezTo>
                              <a:pt x="3777" y="2507"/>
                              <a:pt x="3780" y="2490"/>
                              <a:pt x="3786" y="2475"/>
                            </a:cubicBezTo>
                            <a:cubicBezTo>
                              <a:pt x="3801" y="2505"/>
                              <a:pt x="3831" y="2526"/>
                              <a:pt x="3867" y="2526"/>
                            </a:cubicBezTo>
                            <a:cubicBezTo>
                              <a:pt x="3903" y="2526"/>
                              <a:pt x="3934" y="2505"/>
                              <a:pt x="3948" y="2475"/>
                            </a:cubicBezTo>
                            <a:cubicBezTo>
                              <a:pt x="3954" y="2490"/>
                              <a:pt x="3957" y="2507"/>
                              <a:pt x="3957" y="2526"/>
                            </a:cubicBezTo>
                            <a:cubicBezTo>
                              <a:pt x="3957" y="2590"/>
                              <a:pt x="3917" y="2643"/>
                              <a:pt x="3867" y="2643"/>
                            </a:cubicBezTo>
                            <a:close/>
                            <a:moveTo>
                              <a:pt x="4010" y="3772"/>
                            </a:moveTo>
                            <a:cubicBezTo>
                              <a:pt x="4010" y="3754"/>
                              <a:pt x="4013" y="3736"/>
                              <a:pt x="4018" y="3721"/>
                            </a:cubicBezTo>
                            <a:cubicBezTo>
                              <a:pt x="4033" y="3751"/>
                              <a:pt x="4064" y="3772"/>
                              <a:pt x="4099" y="3772"/>
                            </a:cubicBezTo>
                            <a:cubicBezTo>
                              <a:pt x="4135" y="3772"/>
                              <a:pt x="4166" y="3751"/>
                              <a:pt x="4181" y="3721"/>
                            </a:cubicBezTo>
                            <a:cubicBezTo>
                              <a:pt x="4186" y="3736"/>
                              <a:pt x="4190" y="3753"/>
                              <a:pt x="4190" y="3772"/>
                            </a:cubicBezTo>
                            <a:cubicBezTo>
                              <a:pt x="4190" y="3836"/>
                              <a:pt x="4149" y="3889"/>
                              <a:pt x="4099" y="3889"/>
                            </a:cubicBezTo>
                            <a:cubicBezTo>
                              <a:pt x="4050" y="3889"/>
                              <a:pt x="4010" y="3836"/>
                              <a:pt x="4010" y="3772"/>
                            </a:cubicBezTo>
                            <a:close/>
                            <a:moveTo>
                              <a:pt x="4170" y="4719"/>
                            </a:moveTo>
                            <a:cubicBezTo>
                              <a:pt x="4120" y="4719"/>
                              <a:pt x="4080" y="4667"/>
                              <a:pt x="4080" y="4602"/>
                            </a:cubicBezTo>
                            <a:cubicBezTo>
                              <a:pt x="4080" y="4584"/>
                              <a:pt x="4083" y="4567"/>
                              <a:pt x="4089" y="4552"/>
                            </a:cubicBezTo>
                            <a:cubicBezTo>
                              <a:pt x="4103" y="4582"/>
                              <a:pt x="4134" y="4602"/>
                              <a:pt x="4170" y="4602"/>
                            </a:cubicBezTo>
                            <a:cubicBezTo>
                              <a:pt x="4205" y="4602"/>
                              <a:pt x="4236" y="4581"/>
                              <a:pt x="4251" y="4551"/>
                            </a:cubicBezTo>
                            <a:cubicBezTo>
                              <a:pt x="4256" y="4567"/>
                              <a:pt x="4260" y="4584"/>
                              <a:pt x="4260" y="4602"/>
                            </a:cubicBezTo>
                            <a:cubicBezTo>
                              <a:pt x="4260" y="4667"/>
                              <a:pt x="4219" y="4719"/>
                              <a:pt x="4170" y="4719"/>
                            </a:cubicBezTo>
                            <a:close/>
                            <a:moveTo>
                              <a:pt x="4332" y="4304"/>
                            </a:moveTo>
                            <a:cubicBezTo>
                              <a:pt x="4282" y="4304"/>
                              <a:pt x="4242" y="4252"/>
                              <a:pt x="4242" y="4187"/>
                            </a:cubicBezTo>
                            <a:cubicBezTo>
                              <a:pt x="4242" y="4169"/>
                              <a:pt x="4245" y="4152"/>
                              <a:pt x="4251" y="4136"/>
                            </a:cubicBezTo>
                            <a:cubicBezTo>
                              <a:pt x="4265" y="4166"/>
                              <a:pt x="4296" y="4187"/>
                              <a:pt x="4332" y="4187"/>
                            </a:cubicBezTo>
                            <a:cubicBezTo>
                              <a:pt x="4367" y="4187"/>
                              <a:pt x="4398" y="4166"/>
                              <a:pt x="4413" y="4136"/>
                            </a:cubicBezTo>
                            <a:cubicBezTo>
                              <a:pt x="4419" y="4151"/>
                              <a:pt x="4422" y="4169"/>
                              <a:pt x="4422" y="4187"/>
                            </a:cubicBezTo>
                            <a:cubicBezTo>
                              <a:pt x="4422" y="4252"/>
                              <a:pt x="4381" y="4304"/>
                              <a:pt x="4332" y="4304"/>
                            </a:cubicBezTo>
                            <a:close/>
                            <a:moveTo>
                              <a:pt x="4332" y="3473"/>
                            </a:moveTo>
                            <a:cubicBezTo>
                              <a:pt x="4282" y="3473"/>
                              <a:pt x="4242" y="3421"/>
                              <a:pt x="4242" y="3356"/>
                            </a:cubicBezTo>
                            <a:cubicBezTo>
                              <a:pt x="4242" y="3338"/>
                              <a:pt x="4245" y="3321"/>
                              <a:pt x="4251" y="3306"/>
                            </a:cubicBezTo>
                            <a:cubicBezTo>
                              <a:pt x="4266" y="3336"/>
                              <a:pt x="4296" y="3356"/>
                              <a:pt x="4332" y="3356"/>
                            </a:cubicBezTo>
                            <a:cubicBezTo>
                              <a:pt x="4368" y="3356"/>
                              <a:pt x="4399" y="3336"/>
                              <a:pt x="4413" y="3305"/>
                            </a:cubicBezTo>
                            <a:cubicBezTo>
                              <a:pt x="4419" y="3321"/>
                              <a:pt x="4422" y="3338"/>
                              <a:pt x="4422" y="3356"/>
                            </a:cubicBezTo>
                            <a:cubicBezTo>
                              <a:pt x="4422" y="3421"/>
                              <a:pt x="4382" y="3473"/>
                              <a:pt x="4332" y="3473"/>
                            </a:cubicBezTo>
                            <a:close/>
                            <a:moveTo>
                              <a:pt x="4332" y="1812"/>
                            </a:moveTo>
                            <a:cubicBezTo>
                              <a:pt x="4282" y="1812"/>
                              <a:pt x="4242" y="1760"/>
                              <a:pt x="4242" y="1695"/>
                            </a:cubicBezTo>
                            <a:cubicBezTo>
                              <a:pt x="4242" y="1677"/>
                              <a:pt x="4245" y="1660"/>
                              <a:pt x="4251" y="1644"/>
                            </a:cubicBezTo>
                            <a:cubicBezTo>
                              <a:pt x="4266" y="1674"/>
                              <a:pt x="4296" y="1695"/>
                              <a:pt x="4332" y="1695"/>
                            </a:cubicBezTo>
                            <a:cubicBezTo>
                              <a:pt x="4368" y="1695"/>
                              <a:pt x="4399" y="1674"/>
                              <a:pt x="4413" y="1644"/>
                            </a:cubicBezTo>
                            <a:cubicBezTo>
                              <a:pt x="4419" y="1659"/>
                              <a:pt x="4422" y="1677"/>
                              <a:pt x="4422" y="1695"/>
                            </a:cubicBezTo>
                            <a:cubicBezTo>
                              <a:pt x="4422" y="1760"/>
                              <a:pt x="4382" y="1812"/>
                              <a:pt x="4332" y="1812"/>
                            </a:cubicBezTo>
                            <a:close/>
                            <a:moveTo>
                              <a:pt x="4635" y="4719"/>
                            </a:moveTo>
                            <a:cubicBezTo>
                              <a:pt x="4585" y="4719"/>
                              <a:pt x="4545" y="4667"/>
                              <a:pt x="4545" y="4602"/>
                            </a:cubicBezTo>
                            <a:cubicBezTo>
                              <a:pt x="4545" y="4584"/>
                              <a:pt x="4548" y="4567"/>
                              <a:pt x="4554" y="4552"/>
                            </a:cubicBezTo>
                            <a:cubicBezTo>
                              <a:pt x="4568" y="4582"/>
                              <a:pt x="4599" y="4602"/>
                              <a:pt x="4635" y="4602"/>
                            </a:cubicBezTo>
                            <a:cubicBezTo>
                              <a:pt x="4670" y="4602"/>
                              <a:pt x="4701" y="4581"/>
                              <a:pt x="4716" y="4551"/>
                            </a:cubicBezTo>
                            <a:cubicBezTo>
                              <a:pt x="4722" y="4567"/>
                              <a:pt x="4725" y="4584"/>
                              <a:pt x="4725" y="4602"/>
                            </a:cubicBezTo>
                            <a:cubicBezTo>
                              <a:pt x="4725" y="4667"/>
                              <a:pt x="4684" y="4719"/>
                              <a:pt x="4635" y="4719"/>
                            </a:cubicBezTo>
                            <a:close/>
                            <a:moveTo>
                              <a:pt x="3892" y="5628"/>
                            </a:moveTo>
                            <a:cubicBezTo>
                              <a:pt x="3892" y="5727"/>
                              <a:pt x="3972" y="5808"/>
                              <a:pt x="4072" y="5808"/>
                            </a:cubicBezTo>
                            <a:cubicBezTo>
                              <a:pt x="4171" y="5808"/>
                              <a:pt x="4251" y="5727"/>
                              <a:pt x="4251" y="5628"/>
                            </a:cubicBezTo>
                            <a:cubicBezTo>
                              <a:pt x="4251" y="5190"/>
                              <a:pt x="4251" y="5190"/>
                              <a:pt x="4251" y="5190"/>
                            </a:cubicBezTo>
                            <a:cubicBezTo>
                              <a:pt x="4147" y="5105"/>
                              <a:pt x="4023" y="5001"/>
                              <a:pt x="3892" y="4886"/>
                            </a:cubicBezTo>
                            <a:lnTo>
                              <a:pt x="3892" y="5628"/>
                            </a:lnTo>
                            <a:close/>
                            <a:moveTo>
                              <a:pt x="5122" y="4966"/>
                            </a:moveTo>
                            <a:cubicBezTo>
                              <a:pt x="5199" y="5040"/>
                              <a:pt x="5262" y="5100"/>
                              <a:pt x="5269" y="5107"/>
                            </a:cubicBezTo>
                            <a:cubicBezTo>
                              <a:pt x="5284" y="5121"/>
                              <a:pt x="5600" y="5434"/>
                              <a:pt x="5979" y="5143"/>
                            </a:cubicBezTo>
                            <a:cubicBezTo>
                              <a:pt x="5971" y="5135"/>
                              <a:pt x="5424" y="4594"/>
                              <a:pt x="4950" y="4131"/>
                            </a:cubicBezTo>
                            <a:cubicBezTo>
                              <a:pt x="5011" y="4405"/>
                              <a:pt x="5069" y="4684"/>
                              <a:pt x="5122" y="4966"/>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DB9DC" id="Freeform 12" o:spid="_x0000_s1026" style="position:absolute;margin-left:238.15pt;margin-top:42.55pt;width:51.35pt;height:44.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04,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" path="m2998,5614v,100,80,180,180,180c3277,5794,3357,5714,3357,5614v,-1140,,-1140,,-1140c3240,4590,3117,4704,2998,4810r,804xm,2563v370,329,718,60,740,44c776,2579,1462,2028,1849,1717v-6,-42,-9,-87,-10,-133c1839,1581,1837,1509,1837,1509v,,,-226,,-407c1118,1675,14,2552,,2563xm731,3411v72,-55,921,-784,1350,-1154c1994,2151,1911,2008,1868,1825,1156,2418,22,3352,8,3364v363,312,690,71,723,47xm3447,5614v,100,80,180,179,180c3726,5794,3806,5714,3806,5614v,-804,,-804,,-804c3687,4704,3564,4590,3447,4474r,1140xm1679,4969v36,-194,93,-480,173,-836c1379,4596,833,5135,825,5143v379,291,695,-22,710,-36c1542,5101,1604,5041,1679,4969xm921,4053v30,-27,785,-716,1233,-1124c2196,2776,2241,2617,2288,2455v-42,-31,-98,-77,-156,-139c1434,2938,198,4041,183,4054v384,317,716,18,738,-1xm1890,3970v60,-257,131,-545,214,-857c1429,3742,454,4648,442,4659v400,268,704,1,736,-26c1211,4604,1564,4275,1890,3970xm2553,5628v,99,81,180,179,180c2832,5808,2912,5727,2912,5628v,-742,,-742,,-742c2781,5001,2657,5105,2553,5190r,438xm4758,3343v54,205,105,413,155,625c5238,4274,5593,4603,5626,4633v32,27,336,294,736,26c6350,4648,5379,3745,4704,3117v18,75,37,150,54,226xm4535,2440v42,164,84,330,126,498c5110,3348,5853,4026,5883,4053v22,19,354,318,738,1c6606,4041,5370,2938,4672,2315v-50,54,-98,96,-137,125xm4723,2257v429,370,1278,1099,1350,1154c6106,3435,6433,3676,6796,3364,6782,3352,5648,2418,4936,1825v-43,183,-127,326,-213,432xm4967,1509v,,-2,72,-2,75c4964,1630,4961,1675,4955,1717v386,311,1073,862,1109,890c6086,2623,6434,2892,6804,2563,6790,2552,5685,1675,4967,1102v,181,,407,,407xm4965,1586v,-2,,-2,,-2c4965,1584,4965,1586,4965,1586xm5465,5461v-47,-21,-380,-193,-380,-193c4949,4494,4797,3845,4670,3364v-72,-302,-151,-626,-238,-962c4542,2329,4866,2075,4874,1583v,,2,-42,2,-74c4876,1457,4876,875,4876,875,6740,2322,6740,2322,6740,2322,6703,2153,6481,1417,5725,698v,,-635,-604,-1032,-604c4626,94,4327,117,4327,537v,758,,758,,758c4327,1295,4329,1451,4204,1451v-30,,-30,,-30,c4100,1192,4023,932,3943,674v-10,-34,-21,-67,-32,-101c3804,227,3644,122,3533,67,3457,30,3340,,3183,3,2771,9,2690,169,2685,227v-10,100,19,215,29,259c2717,453,2717,419,2745,383v28,-36,90,-63,165,-63c3210,320,3210,320,3210,320v,,38,,38,31c3248,381,3210,381,3210,381v-275,,-275,,-275,c2875,381,2830,396,2803,424v-3,3,-6,7,-8,10c2798,433,2802,432,2806,430v17,-4,39,-5,58,-2c2903,434,3017,472,3013,562v,13,-3,29,-7,40c2896,890,2795,1174,2701,1451v-101,,-101,,-101,c2475,1451,2477,1295,2477,1295v,-758,,-758,,-758c2477,117,2178,94,2111,94,1714,94,1079,698,1079,698,322,1417,101,2153,65,2322,1928,875,1928,875,1928,875v,,,582,,634c1928,1541,1930,1583,1930,1583v8,531,385,786,464,833c1905,4065,1719,5268,1719,5268v,,-333,172,-380,193c1336,5463,1236,5506,1285,5611v,,20,52,72,61c1357,5672,1309,5602,1365,5576v293,-124,293,-124,293,-124c1658,5452,1518,5633,1485,5674v-2,2,-74,85,16,158c1501,5832,1542,5870,1592,5856v,,-73,-43,-35,-90c1789,5514,1789,5514,1789,5514v,,-66,202,-86,250c1702,5767,1657,5867,1765,5911v,,50,24,94,-4c1859,5907,1776,5887,1799,5831v65,-144,65,-144,65,-144c1864,5687,1922,5549,2001,5536v44,-7,44,-7,44,-7c2217,5503,2288,5527,2288,5527v67,23,21,110,21,110c2367,5620,2384,5558,2384,5558v37,-113,-78,-164,-81,-165c2247,5367,2207,5349,2207,5349v,,679,-517,1195,-1049c3918,4832,4597,5349,4597,5349v,,-40,18,-96,44c4498,5394,4383,5445,4420,5558v,,17,62,75,79c4495,5637,4449,5550,4516,5527v,,71,-24,243,2c4803,5536,4803,5536,4803,5536v79,13,137,151,137,151c5005,5831,5005,5831,5005,5831v23,56,-60,76,-60,76c4989,5935,5039,5911,5039,5911v108,-44,63,-144,62,-147c5081,5716,5015,5514,5015,5514v232,252,232,252,232,252c5285,5813,5211,5856,5211,5856v51,14,92,-24,92,-24c5393,5759,5321,5676,5319,5674v-33,-41,-173,-222,-173,-222c5440,5576,5440,5576,5440,5576v55,26,7,96,7,96c5499,5663,5519,5611,5519,5611v49,-105,-51,-148,-54,-150xm3141,224v-43,,-77,-34,-77,-77c3064,104,3098,70,3141,70v43,,77,34,77,77c3218,190,3184,224,3141,224xm3321,1644v14,30,45,51,81,51c3438,1695,3469,1674,3483,1644v6,15,9,33,9,51c3492,1760,3452,1812,3402,1812v-50,,-90,-52,-90,-117c3312,1677,3315,1660,3321,1644xm2382,1695v,-18,3,-35,9,-51c2406,1674,2436,1695,2472,1695v36,,67,-21,81,-51c2559,1659,2562,1677,2562,1695v,65,-40,117,-90,117c2422,1812,2382,1760,2382,1695xm2391,3306v15,30,45,50,81,50c2508,3356,2539,3336,2553,3305v6,16,9,33,9,51c2562,3421,2522,3473,2472,3473v-50,,-90,-52,-90,-117c2382,3338,2385,3321,2391,3306xm2169,4719v-50,,-90,-52,-90,-117c2079,4584,2082,4566,2088,4551v15,30,45,51,81,51c2205,4602,2236,4581,2250,4551v6,15,9,33,9,51c2259,4667,2219,4719,2169,4719xm2472,4304v-50,,-90,-52,-90,-117c2382,4169,2385,4152,2391,4136v15,30,45,51,81,51c2508,4187,2539,4166,2553,4136v6,15,9,33,9,51c2562,4252,2522,4304,2472,4304xm2634,4719v-50,,-90,-52,-90,-117c2544,4584,2547,4566,2553,4551v15,30,45,51,81,51c2670,4602,2701,4581,2715,4551v6,15,9,33,9,51c2724,4667,2684,4719,2634,4719xm2704,3889v-49,,-90,-53,-90,-117c2614,3754,2618,3736,2623,3721v15,30,46,51,81,51c2740,3772,2771,3751,2785,3721v6,15,9,32,9,51c2794,3836,2754,3889,2704,3889xm2704,3058v-49,,-90,-52,-90,-117c2614,2923,2618,2905,2623,2890v15,30,46,51,81,51c2740,2941,2771,2920,2785,2890v6,15,9,33,9,51c2794,3006,2754,3058,2704,3058xm2704,2227v-49,,-90,-52,-90,-117c2614,2092,2618,2075,2623,2060v15,29,46,50,81,50c2740,2110,2771,2089,2785,2059v6,16,9,33,9,51c2794,2175,2754,2227,2704,2227xm2937,4304v-50,,-90,-52,-90,-117c2847,4169,2850,4152,2856,4136v15,30,45,51,81,51c2973,4187,3004,4166,3018,4136v6,15,9,33,9,51c3027,4252,2987,4304,2937,4304xm2937,3473v-50,,-90,-52,-90,-117c2847,3338,2850,3321,2856,3306v15,30,45,50,81,50c2973,3356,3004,3336,3018,3305v6,16,9,33,9,51c3027,3421,2987,3473,2937,3473xm2937,2643v-50,,-90,-53,-90,-117c2847,2507,2850,2490,2856,2475v15,30,45,51,81,51c2973,2526,3004,2505,3018,2475v6,15,9,32,9,51c3027,2590,2987,2643,2937,2643xm2937,1812v-50,,-90,-52,-90,-117c2847,1677,2850,1660,2856,1644v15,30,45,51,81,51c2973,1695,3004,1674,3018,1644v6,15,9,33,9,51c3027,1760,2987,1812,2937,1812xm3169,3889v-49,,-90,-53,-90,-117c3079,3754,3083,3736,3088,3721v15,30,46,51,81,51c3205,3772,3236,3751,3250,3721v6,15,9,32,9,51c3259,3836,3219,3889,3169,3889xm3169,3058v-49,,-90,-52,-90,-117c3079,2923,3083,2905,3088,2890v15,30,46,51,81,51c3205,2941,3236,2920,3250,2890v6,15,9,33,9,51c3259,3006,3219,3058,3169,3058xm3169,2227v-49,,-90,-52,-90,-117c3079,2092,3083,2075,3088,2060v15,29,46,50,81,50c3205,2110,3236,2089,3250,2059v6,16,9,33,9,51c3259,2175,3219,2227,3169,2227xm3169,1397v-49,,-90,-53,-90,-117c3079,1261,3083,1244,3088,1229v15,30,46,50,81,50c3205,1279,3236,1259,3251,1229v5,15,8,32,8,51c3259,1344,3219,1397,3169,1397xm3402,3473v-50,,-90,-52,-90,-117c3312,3338,3315,3321,3321,3306v14,30,45,50,81,50c3438,3356,3469,3336,3483,3305v6,16,9,33,9,51c3492,3421,3452,3473,3402,3473xm3402,2643v-50,,-90,-53,-90,-117c3312,2507,3315,2490,3321,2475v15,30,45,51,81,51c3438,2526,3469,2505,3483,2475v6,15,9,32,9,51c3492,2590,3452,2643,3402,2643xm4018,2060v15,29,46,50,81,50c4135,2110,4166,2089,4181,2059v5,16,9,33,9,51c4190,2175,4149,2227,4099,2227v-49,,-89,-52,-89,-117c4010,2092,4013,2075,4018,2060xm4018,2890v15,30,46,51,81,51c4135,2941,4166,2920,4181,2890v5,15,9,33,9,51c4190,3006,4149,3058,4099,3058v-49,,-89,-52,-89,-117c4010,2923,4013,2905,4018,2890xm3786,1644v15,30,45,51,81,51c3903,1695,3934,1674,3948,1644v6,15,9,33,9,51c3957,1760,3917,1812,3867,1812v-50,,-90,-52,-90,-117c3777,1677,3780,1660,3786,1644xm3634,3889v-49,,-89,-53,-89,-117c3545,3754,3548,3736,3553,3721v15,30,46,51,81,51c3670,3772,3701,3751,3716,3721v5,15,9,32,9,51c3725,3836,3684,3889,3634,3889xm3634,3058v-49,,-89,-52,-89,-117c3545,2923,3548,2905,3553,2890v15,30,46,51,81,51c3670,2941,3701,2920,3716,2890v5,15,9,33,9,51c3725,3006,3684,3058,3634,3058xm3634,2227v-49,,-89,-52,-89,-117c3545,2092,3548,2075,3553,2060v15,29,46,50,81,50c3670,2110,3701,2089,3716,2059v5,16,9,33,9,51c3725,2175,3684,2227,3634,2227xm3634,1397v-49,,-89,-53,-89,-117c3545,1261,3548,1244,3553,1229v15,30,46,50,81,50c3670,1279,3701,1259,3716,1229v5,15,9,32,9,51c3725,1344,3684,1397,3634,1397xm3867,4304v-50,,-90,-52,-90,-117c3777,4169,3780,4152,3786,4136v14,30,45,51,81,51c3903,4187,3933,4166,3948,4136v6,15,9,33,9,51c3957,4252,3917,4304,3867,4304xm3867,3473v-50,,-90,-52,-90,-117c3777,3338,3780,3321,3786,3306v15,30,45,50,81,50c3903,3356,3934,3336,3948,3305v6,16,9,33,9,51c3957,3421,3917,3473,3867,3473xm3867,2643v-50,,-90,-53,-90,-117c3777,2507,3780,2490,3786,2475v15,30,45,51,81,51c3903,2526,3934,2505,3948,2475v6,15,9,32,9,51c3957,2590,3917,2643,3867,2643xm4010,3772v,-18,3,-36,8,-51c4033,3751,4064,3772,4099,3772v36,,67,-21,82,-51c4186,3736,4190,3753,4190,3772v,64,-41,117,-91,117c4050,3889,4010,3836,4010,3772xm4170,4719v-50,,-90,-52,-90,-117c4080,4584,4083,4567,4089,4552v14,30,45,50,81,50c4205,4602,4236,4581,4251,4551v5,16,9,33,9,51c4260,4667,4219,4719,4170,4719xm4332,4304v-50,,-90,-52,-90,-117c4242,4169,4245,4152,4251,4136v14,30,45,51,81,51c4367,4187,4398,4166,4413,4136v6,15,9,33,9,51c4422,4252,4381,4304,4332,4304xm4332,3473v-50,,-90,-52,-90,-117c4242,3338,4245,3321,4251,3306v15,30,45,50,81,50c4368,3356,4399,3336,4413,3305v6,16,9,33,9,51c4422,3421,4382,3473,4332,3473xm4332,1812v-50,,-90,-52,-90,-117c4242,1677,4245,1660,4251,1644v15,30,45,51,81,51c4368,1695,4399,1674,4413,1644v6,15,9,33,9,51c4422,1760,4382,1812,4332,1812xm4635,4719v-50,,-90,-52,-90,-117c4545,4584,4548,4567,4554,4552v14,30,45,50,81,50c4670,4602,4701,4581,4716,4551v6,16,9,33,9,51c4725,4667,4684,4719,4635,4719xm3892,5628v,99,80,180,180,180c4171,5808,4251,5727,4251,5628v,-438,,-438,,-438c4147,5105,4023,5001,3892,4886r,742xm5122,4966v77,74,140,134,147,141c5284,5121,5600,5434,5979,5143v-8,-8,-555,-549,-1029,-1012c5011,4405,5069,4684,5122,4966xe" fillcolor="#1b1c20" stroked="f">
              <v:path arrowok="t" o:connecttype="custom" o:connectlocs="0,244331;70064,325171;364795,535184;147126,486852;88275,386373;261855,553678;539237,441665;634605,386469;452687,215160;476074,143853;424795,228983;414731,51192;305082,286;307670,36321;288117,57389;6230,221357;123164,534898;149234,549674;191790,527748;326073,409920;460355,527748;502911,549674;528981,534898;318309,156723;228308,161585;229171,315162;207893,449863;236935,410301;252462,449863;259171,370739;259171,291520;259171,212300;281504,410301;281504,331082;281504,251958;281504,172738;303740,370739;303740,291520;303740,212300;303740,133176;326073,331082;326073,251958;385114,196380;385114,275504;362878,156723;348309,370739;348309,291520;348309,212300;348309,133176;370641,410301;370641,331082;370641,251958;384348,359586;399683,449863;415210,410301;415210,331082;415210,172738;444252,449863;373038,536519;505019,486852" o:connectangles="0,0,0,0,0,0,0,0,0,0,0,0,0,0,0,0,0,0,0,0,0,0,0,0,0,0,0,0,0,0,0,0,0,0,0,0,0,0,0,0,0,0,0,0,0,0,0,0,0,0,0,0,0,0,0,0,0,0,0,0"/>
              <o:lock v:ext="edit" verticies="t"/>
              <w10:wrap anchorx="page" anchory="page"/>
            </v:shape>
          </w:pict>
        </mc:Fallback>
      </mc:AlternateContent>
    </w:r>
    <w:r>
      <w:rPr>
        <w:rFonts w:ascii="Courier New" w:hAnsi="Courier New" w:cs="Courier New"/>
        <w:noProof/>
      </w:rPr>
      <mc:AlternateContent>
        <mc:Choice Requires="wps">
          <w:drawing>
            <wp:anchor distT="0" distB="0" distL="114300" distR="114300" simplePos="0" relativeHeight="251656704" behindDoc="1" locked="0" layoutInCell="1" allowOverlap="1" wp14:anchorId="30E07C5B" wp14:editId="2F0F744B">
              <wp:simplePos x="0" y="0"/>
              <wp:positionH relativeFrom="page">
                <wp:posOffset>0</wp:posOffset>
              </wp:positionH>
              <wp:positionV relativeFrom="page">
                <wp:posOffset>3780790</wp:posOffset>
              </wp:positionV>
              <wp:extent cx="360045" cy="0"/>
              <wp:effectExtent l="9525" t="8890" r="11430" b="1016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B3A46" id="Line 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2QEAIAACc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&#1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FA7F6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406E3"/>
    <w:multiLevelType w:val="hybridMultilevel"/>
    <w:tmpl w:val="764CCCB0"/>
    <w:lvl w:ilvl="0" w:tplc="9B545760">
      <w:start w:val="1"/>
      <w:numFmt w:val="upperRoman"/>
      <w:pStyle w:val="berschrift1"/>
      <w:lvlText w:val="%1."/>
      <w:lvlJc w:val="left"/>
      <w:pPr>
        <w:ind w:left="851" w:hanging="851"/>
      </w:pPr>
      <w:rPr>
        <w:rFonts w:ascii="Melior Com" w:hAnsi="Melior Com"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25F1C56"/>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A053DF"/>
    <w:multiLevelType w:val="hybridMultilevel"/>
    <w:tmpl w:val="C72A4A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9275EC0"/>
    <w:multiLevelType w:val="hybridMultilevel"/>
    <w:tmpl w:val="8C12F86C"/>
    <w:lvl w:ilvl="0" w:tplc="B2D06FC0">
      <w:numFmt w:val="bullet"/>
      <w:lvlText w:val="•"/>
      <w:lvlJc w:val="left"/>
      <w:pPr>
        <w:ind w:left="720" w:hanging="360"/>
      </w:pPr>
      <w:rPr>
        <w:rFonts w:ascii="Melior Com" w:eastAsiaTheme="minorHAnsi" w:hAnsi="Melior Com"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5A189A"/>
    <w:multiLevelType w:val="hybridMultilevel"/>
    <w:tmpl w:val="2A7C5D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CD58FC"/>
    <w:multiLevelType w:val="multilevel"/>
    <w:tmpl w:val="B1F204CE"/>
    <w:lvl w:ilvl="0">
      <w:start w:val="1"/>
      <w:numFmt w:val="bullet"/>
      <w:lvlText w:val=""/>
      <w:lvlJc w:val="left"/>
      <w:pPr>
        <w:tabs>
          <w:tab w:val="num" w:pos="227"/>
        </w:tabs>
        <w:ind w:left="227" w:hanging="227"/>
      </w:pPr>
      <w:rPr>
        <w:rFonts w:ascii="Wingdings" w:hAnsi="Wingdings"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90055"/>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3AE7AFA"/>
    <w:multiLevelType w:val="hybridMultilevel"/>
    <w:tmpl w:val="93B0754E"/>
    <w:lvl w:ilvl="0" w:tplc="CC5EE48E">
      <w:start w:val="2"/>
      <w:numFmt w:val="decimal"/>
      <w:lvlText w:val="%1."/>
      <w:lvlJc w:val="left"/>
      <w:pPr>
        <w:tabs>
          <w:tab w:val="num" w:pos="0"/>
        </w:tabs>
        <w:ind w:left="0" w:firstLine="0"/>
      </w:pPr>
      <w:rPr>
        <w:rFonts w:hint="default"/>
        <w:vanish/>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4853A0F"/>
    <w:multiLevelType w:val="hybridMultilevel"/>
    <w:tmpl w:val="36023948"/>
    <w:lvl w:ilvl="0" w:tplc="7AAA562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C091297"/>
    <w:multiLevelType w:val="hybridMultilevel"/>
    <w:tmpl w:val="D55E11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A1673A"/>
    <w:multiLevelType w:val="hybridMultilevel"/>
    <w:tmpl w:val="91388C04"/>
    <w:lvl w:ilvl="0" w:tplc="B2D06FC0">
      <w:numFmt w:val="bullet"/>
      <w:lvlText w:val="•"/>
      <w:lvlJc w:val="left"/>
      <w:pPr>
        <w:ind w:left="720" w:hanging="360"/>
      </w:pPr>
      <w:rPr>
        <w:rFonts w:ascii="Melior Com" w:eastAsiaTheme="minorHAnsi" w:hAnsi="Melior Com"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A084946"/>
    <w:multiLevelType w:val="multilevel"/>
    <w:tmpl w:val="D812E4FA"/>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CAB0B54"/>
    <w:multiLevelType w:val="hybridMultilevel"/>
    <w:tmpl w:val="9D3A4868"/>
    <w:lvl w:ilvl="0" w:tplc="C218A050">
      <w:numFmt w:val="bullet"/>
      <w:pStyle w:val="Aufzhlungszeichen"/>
      <w:lvlText w:val="–"/>
      <w:lvlJc w:val="left"/>
      <w:pPr>
        <w:tabs>
          <w:tab w:val="num" w:pos="360"/>
        </w:tabs>
        <w:ind w:left="360" w:hanging="360"/>
      </w:pPr>
      <w:rPr>
        <w:rFonts w:ascii="Melior Com" w:hAnsi="Melior Com" w:hint="default"/>
        <w:b w:val="0"/>
        <w:i w:val="0"/>
        <w:color w:val="auto"/>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9C2609"/>
    <w:multiLevelType w:val="multilevel"/>
    <w:tmpl w:val="3A788500"/>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BD4855"/>
    <w:multiLevelType w:val="multilevel"/>
    <w:tmpl w:val="7F0EA37C"/>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8052ED"/>
    <w:multiLevelType w:val="hybridMultilevel"/>
    <w:tmpl w:val="DB6A1C6E"/>
    <w:lvl w:ilvl="0" w:tplc="B2D06FC0">
      <w:numFmt w:val="bullet"/>
      <w:lvlText w:val="•"/>
      <w:lvlJc w:val="left"/>
      <w:pPr>
        <w:ind w:left="720" w:hanging="360"/>
      </w:pPr>
      <w:rPr>
        <w:rFonts w:ascii="Melior Com" w:eastAsiaTheme="minorHAnsi" w:hAnsi="Melior Com"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8973DA7"/>
    <w:multiLevelType w:val="hybridMultilevel"/>
    <w:tmpl w:val="64188240"/>
    <w:lvl w:ilvl="0" w:tplc="80C2FBEE">
      <w:start w:val="1"/>
      <w:numFmt w:val="decimal"/>
      <w:pStyle w:val="berschrift2"/>
      <w:lvlText w:val="%1."/>
      <w:lvlJc w:val="left"/>
      <w:pPr>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FFC6639"/>
    <w:multiLevelType w:val="hybridMultilevel"/>
    <w:tmpl w:val="90B859F0"/>
    <w:lvl w:ilvl="0" w:tplc="B2D06FC0">
      <w:numFmt w:val="bullet"/>
      <w:lvlText w:val="•"/>
      <w:lvlJc w:val="left"/>
      <w:pPr>
        <w:ind w:left="720" w:hanging="360"/>
      </w:pPr>
      <w:rPr>
        <w:rFonts w:ascii="Melior Com" w:eastAsiaTheme="minorHAnsi" w:hAnsi="Melior Com"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3BF2735"/>
    <w:multiLevelType w:val="hybridMultilevel"/>
    <w:tmpl w:val="7568A7DC"/>
    <w:lvl w:ilvl="0" w:tplc="7AAA562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6F56244"/>
    <w:multiLevelType w:val="hybridMultilevel"/>
    <w:tmpl w:val="4822B8DE"/>
    <w:lvl w:ilvl="0" w:tplc="B2D06FC0">
      <w:numFmt w:val="bullet"/>
      <w:lvlText w:val="•"/>
      <w:lvlJc w:val="left"/>
      <w:pPr>
        <w:ind w:left="720" w:hanging="360"/>
      </w:pPr>
      <w:rPr>
        <w:rFonts w:ascii="Melior Com" w:eastAsiaTheme="minorHAnsi" w:hAnsi="Melior Com"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7072478">
    <w:abstractNumId w:val="3"/>
  </w:num>
  <w:num w:numId="2" w16cid:durableId="441726161">
    <w:abstractNumId w:val="0"/>
  </w:num>
  <w:num w:numId="3" w16cid:durableId="40594244">
    <w:abstractNumId w:val="13"/>
  </w:num>
  <w:num w:numId="4" w16cid:durableId="468322452">
    <w:abstractNumId w:val="6"/>
  </w:num>
  <w:num w:numId="5" w16cid:durableId="890270250">
    <w:abstractNumId w:val="15"/>
  </w:num>
  <w:num w:numId="6" w16cid:durableId="563680217">
    <w:abstractNumId w:val="14"/>
  </w:num>
  <w:num w:numId="7" w16cid:durableId="2106535341">
    <w:abstractNumId w:val="1"/>
  </w:num>
  <w:num w:numId="8" w16cid:durableId="1668358877">
    <w:abstractNumId w:val="2"/>
  </w:num>
  <w:num w:numId="9" w16cid:durableId="122233601">
    <w:abstractNumId w:val="7"/>
  </w:num>
  <w:num w:numId="10" w16cid:durableId="78527120">
    <w:abstractNumId w:val="17"/>
  </w:num>
  <w:num w:numId="11" w16cid:durableId="537595477">
    <w:abstractNumId w:val="12"/>
  </w:num>
  <w:num w:numId="12" w16cid:durableId="968050603">
    <w:abstractNumId w:val="8"/>
  </w:num>
  <w:num w:numId="13" w16cid:durableId="82142428">
    <w:abstractNumId w:val="19"/>
  </w:num>
  <w:num w:numId="14" w16cid:durableId="535043083">
    <w:abstractNumId w:val="9"/>
  </w:num>
  <w:num w:numId="15" w16cid:durableId="1092509204">
    <w:abstractNumId w:val="5"/>
  </w:num>
  <w:num w:numId="16" w16cid:durableId="1371875628">
    <w:abstractNumId w:val="10"/>
  </w:num>
  <w:num w:numId="17" w16cid:durableId="2097362820">
    <w:abstractNumId w:val="11"/>
  </w:num>
  <w:num w:numId="18" w16cid:durableId="1015809403">
    <w:abstractNumId w:val="20"/>
  </w:num>
  <w:num w:numId="19" w16cid:durableId="1963683890">
    <w:abstractNumId w:val="16"/>
  </w:num>
  <w:num w:numId="20" w16cid:durableId="1659454054">
    <w:abstractNumId w:val="4"/>
  </w:num>
  <w:num w:numId="21" w16cid:durableId="8482540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6E9"/>
    <w:rsid w:val="00003CE4"/>
    <w:rsid w:val="000132FC"/>
    <w:rsid w:val="00014941"/>
    <w:rsid w:val="00016CD5"/>
    <w:rsid w:val="000213A0"/>
    <w:rsid w:val="00031238"/>
    <w:rsid w:val="000348A2"/>
    <w:rsid w:val="00035C48"/>
    <w:rsid w:val="000600D4"/>
    <w:rsid w:val="0008302F"/>
    <w:rsid w:val="000865F5"/>
    <w:rsid w:val="00087459"/>
    <w:rsid w:val="000876B9"/>
    <w:rsid w:val="0009435B"/>
    <w:rsid w:val="000C382F"/>
    <w:rsid w:val="000C4758"/>
    <w:rsid w:val="000C5257"/>
    <w:rsid w:val="000C544B"/>
    <w:rsid w:val="000D54AA"/>
    <w:rsid w:val="000F040D"/>
    <w:rsid w:val="0013033D"/>
    <w:rsid w:val="00130983"/>
    <w:rsid w:val="001408CF"/>
    <w:rsid w:val="001500B0"/>
    <w:rsid w:val="00151C2C"/>
    <w:rsid w:val="0016154F"/>
    <w:rsid w:val="00170DD7"/>
    <w:rsid w:val="0017244A"/>
    <w:rsid w:val="00172673"/>
    <w:rsid w:val="00180AA1"/>
    <w:rsid w:val="00180B50"/>
    <w:rsid w:val="001945A7"/>
    <w:rsid w:val="001A2B46"/>
    <w:rsid w:val="001B2A2A"/>
    <w:rsid w:val="001C1250"/>
    <w:rsid w:val="001C30C2"/>
    <w:rsid w:val="001D0518"/>
    <w:rsid w:val="001E3F34"/>
    <w:rsid w:val="002138AD"/>
    <w:rsid w:val="00221321"/>
    <w:rsid w:val="002346CA"/>
    <w:rsid w:val="002349C7"/>
    <w:rsid w:val="00235462"/>
    <w:rsid w:val="00247FB3"/>
    <w:rsid w:val="00254324"/>
    <w:rsid w:val="0026731E"/>
    <w:rsid w:val="00275B12"/>
    <w:rsid w:val="0028578C"/>
    <w:rsid w:val="0029154C"/>
    <w:rsid w:val="00291F98"/>
    <w:rsid w:val="002A00C9"/>
    <w:rsid w:val="002A1327"/>
    <w:rsid w:val="002A32D1"/>
    <w:rsid w:val="002A7CD2"/>
    <w:rsid w:val="002C000E"/>
    <w:rsid w:val="0030508B"/>
    <w:rsid w:val="0032039A"/>
    <w:rsid w:val="00326DDF"/>
    <w:rsid w:val="00331A03"/>
    <w:rsid w:val="00332774"/>
    <w:rsid w:val="00344629"/>
    <w:rsid w:val="003452A8"/>
    <w:rsid w:val="00353CA5"/>
    <w:rsid w:val="00353CCC"/>
    <w:rsid w:val="003736C9"/>
    <w:rsid w:val="00374879"/>
    <w:rsid w:val="00382398"/>
    <w:rsid w:val="003A363B"/>
    <w:rsid w:val="003C7124"/>
    <w:rsid w:val="003D0C12"/>
    <w:rsid w:val="003D4B38"/>
    <w:rsid w:val="00405C27"/>
    <w:rsid w:val="004072F9"/>
    <w:rsid w:val="00415890"/>
    <w:rsid w:val="00422CD8"/>
    <w:rsid w:val="00426D1C"/>
    <w:rsid w:val="00427221"/>
    <w:rsid w:val="00454967"/>
    <w:rsid w:val="00455887"/>
    <w:rsid w:val="0047668E"/>
    <w:rsid w:val="0047720B"/>
    <w:rsid w:val="00480E52"/>
    <w:rsid w:val="00483936"/>
    <w:rsid w:val="00490BF6"/>
    <w:rsid w:val="0049256B"/>
    <w:rsid w:val="00493937"/>
    <w:rsid w:val="004B0EED"/>
    <w:rsid w:val="004B1E1E"/>
    <w:rsid w:val="004B5E19"/>
    <w:rsid w:val="004F08A7"/>
    <w:rsid w:val="004F3F73"/>
    <w:rsid w:val="0050367F"/>
    <w:rsid w:val="00503965"/>
    <w:rsid w:val="005054D5"/>
    <w:rsid w:val="00510884"/>
    <w:rsid w:val="00523746"/>
    <w:rsid w:val="0053576B"/>
    <w:rsid w:val="00535929"/>
    <w:rsid w:val="005369FA"/>
    <w:rsid w:val="005379F6"/>
    <w:rsid w:val="00545E76"/>
    <w:rsid w:val="005520F5"/>
    <w:rsid w:val="0055748B"/>
    <w:rsid w:val="005633B1"/>
    <w:rsid w:val="00563B97"/>
    <w:rsid w:val="00570743"/>
    <w:rsid w:val="005722CB"/>
    <w:rsid w:val="00580BDF"/>
    <w:rsid w:val="0058682E"/>
    <w:rsid w:val="005B2E4B"/>
    <w:rsid w:val="005C1D1A"/>
    <w:rsid w:val="005D440F"/>
    <w:rsid w:val="005F624A"/>
    <w:rsid w:val="00621B3C"/>
    <w:rsid w:val="00621EA2"/>
    <w:rsid w:val="00636DFA"/>
    <w:rsid w:val="00641A86"/>
    <w:rsid w:val="00651F32"/>
    <w:rsid w:val="00675B74"/>
    <w:rsid w:val="006824D7"/>
    <w:rsid w:val="00682B09"/>
    <w:rsid w:val="00686267"/>
    <w:rsid w:val="00687FBA"/>
    <w:rsid w:val="00692D39"/>
    <w:rsid w:val="00694AB2"/>
    <w:rsid w:val="0069503B"/>
    <w:rsid w:val="006A3011"/>
    <w:rsid w:val="006A42B7"/>
    <w:rsid w:val="006A6A9F"/>
    <w:rsid w:val="006A6DDA"/>
    <w:rsid w:val="006B1894"/>
    <w:rsid w:val="006B337C"/>
    <w:rsid w:val="006B639C"/>
    <w:rsid w:val="006C30C1"/>
    <w:rsid w:val="006D0E13"/>
    <w:rsid w:val="006D3300"/>
    <w:rsid w:val="006F0E04"/>
    <w:rsid w:val="006F1417"/>
    <w:rsid w:val="006F2108"/>
    <w:rsid w:val="006F7F6C"/>
    <w:rsid w:val="007059D0"/>
    <w:rsid w:val="00713618"/>
    <w:rsid w:val="00723D1F"/>
    <w:rsid w:val="00725D5D"/>
    <w:rsid w:val="00727754"/>
    <w:rsid w:val="00731271"/>
    <w:rsid w:val="007325B5"/>
    <w:rsid w:val="00745A7E"/>
    <w:rsid w:val="00750CCA"/>
    <w:rsid w:val="00751A08"/>
    <w:rsid w:val="00760F04"/>
    <w:rsid w:val="007936D4"/>
    <w:rsid w:val="00793AB6"/>
    <w:rsid w:val="007A62EE"/>
    <w:rsid w:val="007A6CBA"/>
    <w:rsid w:val="007B3591"/>
    <w:rsid w:val="007B5963"/>
    <w:rsid w:val="007C7952"/>
    <w:rsid w:val="007D3020"/>
    <w:rsid w:val="007E51F5"/>
    <w:rsid w:val="007E65C1"/>
    <w:rsid w:val="007F016C"/>
    <w:rsid w:val="008055FB"/>
    <w:rsid w:val="008122E1"/>
    <w:rsid w:val="0081550D"/>
    <w:rsid w:val="00816842"/>
    <w:rsid w:val="00817904"/>
    <w:rsid w:val="00835E6C"/>
    <w:rsid w:val="0086139B"/>
    <w:rsid w:val="00893277"/>
    <w:rsid w:val="008E4C91"/>
    <w:rsid w:val="008E69DD"/>
    <w:rsid w:val="0090283E"/>
    <w:rsid w:val="0090347A"/>
    <w:rsid w:val="00914A17"/>
    <w:rsid w:val="009214EE"/>
    <w:rsid w:val="00925763"/>
    <w:rsid w:val="009336E9"/>
    <w:rsid w:val="009435CE"/>
    <w:rsid w:val="00943962"/>
    <w:rsid w:val="00951FF4"/>
    <w:rsid w:val="009536C2"/>
    <w:rsid w:val="009710F8"/>
    <w:rsid w:val="0098498E"/>
    <w:rsid w:val="009A285B"/>
    <w:rsid w:val="009A2A35"/>
    <w:rsid w:val="009B5E5F"/>
    <w:rsid w:val="009C5B45"/>
    <w:rsid w:val="009C6A2A"/>
    <w:rsid w:val="009D5D62"/>
    <w:rsid w:val="009D689A"/>
    <w:rsid w:val="00A035AB"/>
    <w:rsid w:val="00A0462E"/>
    <w:rsid w:val="00A104DD"/>
    <w:rsid w:val="00A179D7"/>
    <w:rsid w:val="00A20239"/>
    <w:rsid w:val="00A27FBB"/>
    <w:rsid w:val="00A372C3"/>
    <w:rsid w:val="00A47695"/>
    <w:rsid w:val="00A52E42"/>
    <w:rsid w:val="00AA2DFF"/>
    <w:rsid w:val="00AA442B"/>
    <w:rsid w:val="00AB26CD"/>
    <w:rsid w:val="00AB6DCD"/>
    <w:rsid w:val="00AD536F"/>
    <w:rsid w:val="00AE7359"/>
    <w:rsid w:val="00AF147D"/>
    <w:rsid w:val="00AF47EA"/>
    <w:rsid w:val="00B078B3"/>
    <w:rsid w:val="00B13661"/>
    <w:rsid w:val="00B14E5A"/>
    <w:rsid w:val="00B16F5E"/>
    <w:rsid w:val="00B2277B"/>
    <w:rsid w:val="00B324A5"/>
    <w:rsid w:val="00B37189"/>
    <w:rsid w:val="00B60D96"/>
    <w:rsid w:val="00B8169F"/>
    <w:rsid w:val="00B8672D"/>
    <w:rsid w:val="00B87E18"/>
    <w:rsid w:val="00B962C7"/>
    <w:rsid w:val="00BA1831"/>
    <w:rsid w:val="00BA7D57"/>
    <w:rsid w:val="00BC26B6"/>
    <w:rsid w:val="00BD7613"/>
    <w:rsid w:val="00BF2E23"/>
    <w:rsid w:val="00BF62BA"/>
    <w:rsid w:val="00C06A01"/>
    <w:rsid w:val="00C07BA5"/>
    <w:rsid w:val="00C15CEE"/>
    <w:rsid w:val="00C20100"/>
    <w:rsid w:val="00C20F99"/>
    <w:rsid w:val="00C2617C"/>
    <w:rsid w:val="00C26E33"/>
    <w:rsid w:val="00C27796"/>
    <w:rsid w:val="00C33DE5"/>
    <w:rsid w:val="00C556A7"/>
    <w:rsid w:val="00C55D6C"/>
    <w:rsid w:val="00C605CB"/>
    <w:rsid w:val="00C60E32"/>
    <w:rsid w:val="00C70BEE"/>
    <w:rsid w:val="00C75B91"/>
    <w:rsid w:val="00C957CE"/>
    <w:rsid w:val="00CB4AEA"/>
    <w:rsid w:val="00CC1B14"/>
    <w:rsid w:val="00CC3390"/>
    <w:rsid w:val="00CE318B"/>
    <w:rsid w:val="00D05497"/>
    <w:rsid w:val="00D11391"/>
    <w:rsid w:val="00D1185B"/>
    <w:rsid w:val="00D31C55"/>
    <w:rsid w:val="00D3752C"/>
    <w:rsid w:val="00D45B8F"/>
    <w:rsid w:val="00D75BD7"/>
    <w:rsid w:val="00D80F71"/>
    <w:rsid w:val="00D82828"/>
    <w:rsid w:val="00D848E9"/>
    <w:rsid w:val="00D91FE1"/>
    <w:rsid w:val="00D97353"/>
    <w:rsid w:val="00DB7ACE"/>
    <w:rsid w:val="00DC1011"/>
    <w:rsid w:val="00DD0CF9"/>
    <w:rsid w:val="00DE5AB6"/>
    <w:rsid w:val="00DF1503"/>
    <w:rsid w:val="00DF7EC1"/>
    <w:rsid w:val="00E006F5"/>
    <w:rsid w:val="00E03DB2"/>
    <w:rsid w:val="00E05F88"/>
    <w:rsid w:val="00E22856"/>
    <w:rsid w:val="00E25370"/>
    <w:rsid w:val="00E40C1C"/>
    <w:rsid w:val="00E42B1B"/>
    <w:rsid w:val="00E623A6"/>
    <w:rsid w:val="00E63851"/>
    <w:rsid w:val="00E65880"/>
    <w:rsid w:val="00EA260A"/>
    <w:rsid w:val="00EA2B33"/>
    <w:rsid w:val="00EA74A4"/>
    <w:rsid w:val="00EB3BB6"/>
    <w:rsid w:val="00EB415B"/>
    <w:rsid w:val="00EB6BE3"/>
    <w:rsid w:val="00EC22F2"/>
    <w:rsid w:val="00EC6D0C"/>
    <w:rsid w:val="00ED66B4"/>
    <w:rsid w:val="00EE0A4E"/>
    <w:rsid w:val="00EE4B24"/>
    <w:rsid w:val="00EE663E"/>
    <w:rsid w:val="00F03B8F"/>
    <w:rsid w:val="00F20571"/>
    <w:rsid w:val="00F21368"/>
    <w:rsid w:val="00F32CE4"/>
    <w:rsid w:val="00F40BD3"/>
    <w:rsid w:val="00F53D4E"/>
    <w:rsid w:val="00F82D23"/>
    <w:rsid w:val="00F90985"/>
    <w:rsid w:val="00F931D0"/>
    <w:rsid w:val="00F954B4"/>
    <w:rsid w:val="00FA1B4B"/>
    <w:rsid w:val="00FA73C4"/>
    <w:rsid w:val="00FB1C69"/>
    <w:rsid w:val="00FC039E"/>
    <w:rsid w:val="00FC0BF7"/>
    <w:rsid w:val="00FC2FDC"/>
    <w:rsid w:val="00FD36D1"/>
    <w:rsid w:val="00FE24CD"/>
    <w:rsid w:val="00FE7349"/>
    <w:rsid w:val="00FF22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F1786"/>
  <w15:docId w15:val="{4405657B-38A4-4D77-B3D7-7A93DF17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1C2C"/>
    <w:pPr>
      <w:spacing w:line="264" w:lineRule="atLeast"/>
    </w:pPr>
    <w:rPr>
      <w:rFonts w:ascii="Melior Com" w:hAnsi="Melior Com"/>
      <w:sz w:val="22"/>
      <w:szCs w:val="24"/>
    </w:rPr>
  </w:style>
  <w:style w:type="paragraph" w:styleId="berschrift1">
    <w:name w:val="heading 1"/>
    <w:basedOn w:val="Standard"/>
    <w:next w:val="Standard"/>
    <w:qFormat/>
    <w:rsid w:val="003A363B"/>
    <w:pPr>
      <w:keepNext/>
      <w:numPr>
        <w:numId w:val="7"/>
      </w:numPr>
      <w:outlineLvl w:val="0"/>
    </w:pPr>
    <w:rPr>
      <w:rFonts w:cs="Arial"/>
      <w:b/>
      <w:bCs/>
      <w:kern w:val="32"/>
      <w:szCs w:val="32"/>
    </w:rPr>
  </w:style>
  <w:style w:type="paragraph" w:styleId="berschrift2">
    <w:name w:val="heading 2"/>
    <w:basedOn w:val="Standard"/>
    <w:next w:val="Standard"/>
    <w:qFormat/>
    <w:rsid w:val="00291F98"/>
    <w:pPr>
      <w:keepNext/>
      <w:numPr>
        <w:numId w:val="10"/>
      </w:numPr>
      <w:outlineLvl w:val="1"/>
    </w:pPr>
    <w:rPr>
      <w:rFonts w:cs="Arial"/>
      <w:b/>
      <w:bCs/>
      <w:iCs/>
      <w:szCs w:val="28"/>
    </w:rPr>
  </w:style>
  <w:style w:type="paragraph" w:styleId="berschrift3">
    <w:name w:val="heading 3"/>
    <w:basedOn w:val="Standard"/>
    <w:next w:val="Standard"/>
    <w:qFormat/>
    <w:rsid w:val="003A363B"/>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A285B"/>
    <w:pPr>
      <w:spacing w:line="240" w:lineRule="auto"/>
      <w:ind w:left="-3402"/>
    </w:pPr>
    <w:rPr>
      <w:sz w:val="18"/>
    </w:rPr>
  </w:style>
  <w:style w:type="paragraph" w:styleId="Fuzeile">
    <w:name w:val="footer"/>
    <w:basedOn w:val="Standard"/>
    <w:rsid w:val="00F40BD3"/>
    <w:pPr>
      <w:tabs>
        <w:tab w:val="center" w:pos="4536"/>
        <w:tab w:val="right" w:pos="9072"/>
      </w:tabs>
    </w:pPr>
  </w:style>
  <w:style w:type="character" w:styleId="Seitenzahl">
    <w:name w:val="page number"/>
    <w:basedOn w:val="Absatz-Standardschriftart"/>
    <w:rsid w:val="009A285B"/>
  </w:style>
  <w:style w:type="paragraph" w:customStyle="1" w:styleId="Betreffzeile">
    <w:name w:val="Betreffzeile"/>
    <w:basedOn w:val="Standard"/>
    <w:next w:val="Standard"/>
    <w:rsid w:val="00D97353"/>
    <w:pPr>
      <w:spacing w:after="264"/>
    </w:pPr>
    <w:rPr>
      <w:b/>
    </w:rPr>
  </w:style>
  <w:style w:type="table" w:styleId="Tabellenraster">
    <w:name w:val="Table Grid"/>
    <w:basedOn w:val="NormaleTabelle"/>
    <w:rsid w:val="007F016C"/>
    <w:pPr>
      <w:spacing w:line="26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Standard"/>
    <w:rsid w:val="004072F9"/>
    <w:pPr>
      <w:framePr w:w="4082" w:h="2155" w:hRule="exact" w:vSpace="981" w:wrap="notBeside" w:vAnchor="page" w:hAnchor="page" w:x="1362" w:y="2779"/>
    </w:pPr>
  </w:style>
  <w:style w:type="paragraph" w:styleId="Aufzhlungszeichen">
    <w:name w:val="List Bullet"/>
    <w:basedOn w:val="Standard"/>
    <w:rsid w:val="00682B09"/>
    <w:pPr>
      <w:numPr>
        <w:numId w:val="3"/>
      </w:numPr>
      <w:tabs>
        <w:tab w:val="clear" w:pos="360"/>
        <w:tab w:val="left" w:pos="284"/>
      </w:tabs>
      <w:ind w:left="568" w:hanging="284"/>
    </w:pPr>
  </w:style>
  <w:style w:type="paragraph" w:customStyle="1" w:styleId="Marginalie">
    <w:name w:val="Marginalie"/>
    <w:basedOn w:val="Standard"/>
    <w:rsid w:val="001408CF"/>
    <w:pPr>
      <w:framePr w:w="3175" w:wrap="around" w:vAnchor="page" w:hAnchor="page" w:x="1362" w:y="5926"/>
      <w:spacing w:line="210" w:lineRule="atLeast"/>
    </w:pPr>
    <w:rPr>
      <w:sz w:val="18"/>
    </w:rPr>
  </w:style>
  <w:style w:type="character" w:styleId="Hyperlink">
    <w:name w:val="Hyperlink"/>
    <w:basedOn w:val="Absatz-Standardschriftart"/>
    <w:rsid w:val="000213A0"/>
    <w:rPr>
      <w:color w:val="auto"/>
      <w:u w:val="none"/>
    </w:rPr>
  </w:style>
  <w:style w:type="paragraph" w:styleId="Titel">
    <w:name w:val="Title"/>
    <w:basedOn w:val="Standard"/>
    <w:next w:val="Untertitel"/>
    <w:qFormat/>
    <w:rsid w:val="002A7CD2"/>
    <w:pPr>
      <w:framePr w:w="4082" w:wrap="around" w:vAnchor="page" w:hAnchor="page" w:x="7315" w:y="1050"/>
      <w:tabs>
        <w:tab w:val="center" w:pos="4536"/>
        <w:tab w:val="right" w:pos="9072"/>
      </w:tabs>
    </w:pPr>
  </w:style>
  <w:style w:type="paragraph" w:styleId="Untertitel">
    <w:name w:val="Subtitle"/>
    <w:basedOn w:val="Titel"/>
    <w:qFormat/>
    <w:rsid w:val="007E65C1"/>
    <w:pPr>
      <w:framePr w:wrap="around"/>
    </w:pPr>
    <w:rPr>
      <w:color w:val="808080"/>
    </w:rPr>
  </w:style>
  <w:style w:type="paragraph" w:customStyle="1" w:styleId="Anlage">
    <w:name w:val="Anlage"/>
    <w:basedOn w:val="berschrift1"/>
    <w:rsid w:val="003A363B"/>
    <w:pPr>
      <w:numPr>
        <w:numId w:val="0"/>
      </w:numPr>
      <w:jc w:val="right"/>
    </w:pPr>
  </w:style>
  <w:style w:type="character" w:styleId="Fett">
    <w:name w:val="Strong"/>
    <w:basedOn w:val="Absatz-Standardschriftart"/>
    <w:qFormat/>
    <w:rsid w:val="003452A8"/>
    <w:rPr>
      <w:b/>
      <w:bCs/>
    </w:rPr>
  </w:style>
  <w:style w:type="paragraph" w:customStyle="1" w:styleId="Themenfeld">
    <w:name w:val="Themenfeld"/>
    <w:basedOn w:val="Adresse"/>
    <w:rsid w:val="00C70BEE"/>
    <w:pPr>
      <w:framePr w:w="9866" w:wrap="around" w:y="2751"/>
      <w:spacing w:line="360" w:lineRule="atLeast"/>
    </w:pPr>
    <w:rPr>
      <w:b/>
      <w:sz w:val="30"/>
    </w:rPr>
  </w:style>
  <w:style w:type="character" w:styleId="Platzhaltertext">
    <w:name w:val="Placeholder Text"/>
    <w:basedOn w:val="Absatz-Standardschriftart"/>
    <w:uiPriority w:val="99"/>
    <w:semiHidden/>
    <w:rsid w:val="00DD0CF9"/>
    <w:rPr>
      <w:color w:val="808080"/>
    </w:rPr>
  </w:style>
  <w:style w:type="paragraph" w:styleId="Sprechblasentext">
    <w:name w:val="Balloon Text"/>
    <w:basedOn w:val="Standard"/>
    <w:link w:val="SprechblasentextZchn"/>
    <w:uiPriority w:val="99"/>
    <w:semiHidden/>
    <w:unhideWhenUsed/>
    <w:rsid w:val="00DD0CF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0CF9"/>
    <w:rPr>
      <w:rFonts w:ascii="Tahoma" w:hAnsi="Tahoma" w:cs="Tahoma"/>
      <w:sz w:val="16"/>
      <w:szCs w:val="16"/>
    </w:rPr>
  </w:style>
  <w:style w:type="paragraph" w:styleId="NurText">
    <w:name w:val="Plain Text"/>
    <w:basedOn w:val="Standard"/>
    <w:link w:val="NurTextZchn"/>
    <w:uiPriority w:val="99"/>
    <w:semiHidden/>
    <w:unhideWhenUsed/>
    <w:rsid w:val="00AB6DCD"/>
    <w:pPr>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semiHidden/>
    <w:rsid w:val="00AB6DCD"/>
    <w:rPr>
      <w:rFonts w:ascii="Calibri" w:eastAsiaTheme="minorHAnsi" w:hAnsi="Calibri" w:cstheme="minorBidi"/>
      <w:sz w:val="22"/>
      <w:szCs w:val="21"/>
      <w:lang w:eastAsia="en-US"/>
    </w:rPr>
  </w:style>
  <w:style w:type="paragraph" w:styleId="Listenabsatz">
    <w:name w:val="List Paragraph"/>
    <w:basedOn w:val="Standard"/>
    <w:uiPriority w:val="34"/>
    <w:qFormat/>
    <w:rsid w:val="00B60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99800">
      <w:bodyDiv w:val="1"/>
      <w:marLeft w:val="0"/>
      <w:marRight w:val="0"/>
      <w:marTop w:val="0"/>
      <w:marBottom w:val="0"/>
      <w:divBdr>
        <w:top w:val="none" w:sz="0" w:space="0" w:color="auto"/>
        <w:left w:val="none" w:sz="0" w:space="0" w:color="auto"/>
        <w:bottom w:val="none" w:sz="0" w:space="0" w:color="auto"/>
        <w:right w:val="none" w:sz="0" w:space="0" w:color="auto"/>
      </w:divBdr>
    </w:div>
    <w:div w:id="762336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AAA9B-A428-405F-9B2E-E06B0D0F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1585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Anschrift</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Anschrift</dc:title>
  <dc:subject/>
  <dc:creator>Schick Gerhard Mitarbeiter 06</dc:creator>
  <cp:keywords/>
  <dc:description/>
  <cp:lastModifiedBy>Marie</cp:lastModifiedBy>
  <cp:revision>2</cp:revision>
  <cp:lastPrinted>2019-11-13T16:54:00Z</cp:lastPrinted>
  <dcterms:created xsi:type="dcterms:W3CDTF">2023-03-06T14:05:00Z</dcterms:created>
  <dcterms:modified xsi:type="dcterms:W3CDTF">2023-03-06T14:05:00Z</dcterms:modified>
</cp:coreProperties>
</file>