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3B353" w14:textId="77777777" w:rsidR="002102E7" w:rsidRDefault="002102E7" w:rsidP="00475672">
      <w:pPr>
        <w:spacing w:line="259" w:lineRule="auto"/>
        <w:jc w:val="both"/>
      </w:pPr>
    </w:p>
    <w:p w14:paraId="04433C3D" w14:textId="77777777" w:rsidR="002102E7" w:rsidRDefault="002102E7" w:rsidP="00475672">
      <w:pPr>
        <w:spacing w:line="259" w:lineRule="auto"/>
        <w:jc w:val="both"/>
      </w:pPr>
    </w:p>
    <w:p w14:paraId="538E2BB8" w14:textId="11EDAAF9" w:rsidR="00F4362B" w:rsidRDefault="004E5198" w:rsidP="00475672">
      <w:pPr>
        <w:spacing w:line="259" w:lineRule="auto"/>
        <w:jc w:val="right"/>
      </w:pPr>
      <w:r>
        <w:t>02</w:t>
      </w:r>
      <w:r w:rsidR="004F7461">
        <w:t xml:space="preserve">. </w:t>
      </w:r>
      <w:r>
        <w:t>Februar</w:t>
      </w:r>
      <w:r w:rsidR="00F4362B">
        <w:t xml:space="preserve"> 202</w:t>
      </w:r>
      <w:r>
        <w:t>4</w:t>
      </w:r>
    </w:p>
    <w:p w14:paraId="049CAB40" w14:textId="77777777" w:rsidR="002102E7" w:rsidRDefault="002102E7" w:rsidP="00475672">
      <w:pPr>
        <w:spacing w:line="259" w:lineRule="auto"/>
        <w:jc w:val="both"/>
      </w:pPr>
    </w:p>
    <w:p w14:paraId="7CE788FA" w14:textId="77777777" w:rsidR="002936F8" w:rsidRDefault="002936F8" w:rsidP="00475672">
      <w:pPr>
        <w:spacing w:line="259" w:lineRule="auto"/>
        <w:jc w:val="both"/>
      </w:pPr>
    </w:p>
    <w:p w14:paraId="4BEC90D6" w14:textId="7EC7973D" w:rsidR="004E5198" w:rsidRPr="002102E7" w:rsidRDefault="005C6754" w:rsidP="002773C4">
      <w:pPr>
        <w:spacing w:line="259" w:lineRule="auto"/>
        <w:jc w:val="both"/>
        <w:rPr>
          <w:i/>
        </w:rPr>
      </w:pPr>
      <w:r>
        <w:rPr>
          <w:i/>
        </w:rPr>
        <w:t>Gemeinsame persönliche</w:t>
      </w:r>
      <w:r w:rsidR="00B351B6">
        <w:rPr>
          <w:i/>
        </w:rPr>
        <w:t xml:space="preserve"> </w:t>
      </w:r>
      <w:r w:rsidR="00620633" w:rsidRPr="002102E7">
        <w:rPr>
          <w:i/>
        </w:rPr>
        <w:t xml:space="preserve">Erklärung </w:t>
      </w:r>
      <w:r w:rsidR="002936F8">
        <w:rPr>
          <w:i/>
        </w:rPr>
        <w:t>nach</w:t>
      </w:r>
      <w:r w:rsidR="00620633" w:rsidRPr="002102E7">
        <w:rPr>
          <w:i/>
        </w:rPr>
        <w:t xml:space="preserve"> § 31 der Geschäftsordnung des Deuts</w:t>
      </w:r>
      <w:r w:rsidR="002936F8">
        <w:rPr>
          <w:i/>
        </w:rPr>
        <w:t>chen Bundestages zur Abstimmung</w:t>
      </w:r>
      <w:r w:rsidR="00620633" w:rsidRPr="002102E7">
        <w:rPr>
          <w:i/>
        </w:rPr>
        <w:t xml:space="preserve"> über </w:t>
      </w:r>
      <w:r w:rsidR="008E6285">
        <w:rPr>
          <w:i/>
        </w:rPr>
        <w:t xml:space="preserve">die </w:t>
      </w:r>
      <w:r w:rsidR="004E5198" w:rsidRPr="004E5198">
        <w:rPr>
          <w:i/>
        </w:rPr>
        <w:t xml:space="preserve">Beschlussempfehlung und </w:t>
      </w:r>
      <w:r w:rsidR="004E5198">
        <w:rPr>
          <w:i/>
        </w:rPr>
        <w:t xml:space="preserve">den </w:t>
      </w:r>
      <w:r w:rsidR="004E5198" w:rsidRPr="004E5198">
        <w:rPr>
          <w:i/>
        </w:rPr>
        <w:t>Bericht des Haushaltsausschusses</w:t>
      </w:r>
      <w:r w:rsidR="004E5198">
        <w:rPr>
          <w:i/>
        </w:rPr>
        <w:t xml:space="preserve"> (</w:t>
      </w:r>
      <w:r w:rsidR="004E5198" w:rsidRPr="004E5198">
        <w:rPr>
          <w:i/>
        </w:rPr>
        <w:t>Drucksache 20/10150</w:t>
      </w:r>
      <w:r w:rsidR="004E5198">
        <w:rPr>
          <w:i/>
        </w:rPr>
        <w:t>) im Rahmen der z</w:t>
      </w:r>
      <w:r w:rsidR="004E5198" w:rsidRPr="004E5198">
        <w:rPr>
          <w:i/>
        </w:rPr>
        <w:t>weite</w:t>
      </w:r>
      <w:r w:rsidR="004E5198">
        <w:rPr>
          <w:i/>
        </w:rPr>
        <w:t>n</w:t>
      </w:r>
      <w:r w:rsidR="004E5198" w:rsidRPr="004E5198">
        <w:rPr>
          <w:i/>
        </w:rPr>
        <w:t xml:space="preserve"> und dritte</w:t>
      </w:r>
      <w:r w:rsidR="004E5198">
        <w:rPr>
          <w:i/>
        </w:rPr>
        <w:t>n</w:t>
      </w:r>
      <w:r w:rsidR="004E5198" w:rsidRPr="004E5198">
        <w:rPr>
          <w:i/>
        </w:rPr>
        <w:t xml:space="preserve"> Beratung des von den Fraktionen SPD, BÜNDNIS 90/DIE GRÜNEN und FDP eingebrachten Entwurfs eines Zweiten</w:t>
      </w:r>
      <w:r w:rsidR="004E5198">
        <w:rPr>
          <w:i/>
        </w:rPr>
        <w:t xml:space="preserve"> </w:t>
      </w:r>
      <w:r w:rsidR="004E5198" w:rsidRPr="004E5198">
        <w:rPr>
          <w:i/>
        </w:rPr>
        <w:t>Haushaltsfinanzierungsgesetzes 2024</w:t>
      </w:r>
      <w:r w:rsidR="004E5198">
        <w:rPr>
          <w:i/>
        </w:rPr>
        <w:t xml:space="preserve"> (</w:t>
      </w:r>
      <w:r w:rsidR="004E5198" w:rsidRPr="004E5198">
        <w:rPr>
          <w:i/>
        </w:rPr>
        <w:t>Drucksache 20/9999</w:t>
      </w:r>
      <w:r w:rsidR="004E5198">
        <w:rPr>
          <w:i/>
        </w:rPr>
        <w:t>)</w:t>
      </w:r>
    </w:p>
    <w:p w14:paraId="3AFA9776" w14:textId="26C42650" w:rsidR="00913356" w:rsidRDefault="00913356" w:rsidP="002773C4">
      <w:pPr>
        <w:jc w:val="both"/>
      </w:pPr>
    </w:p>
    <w:p w14:paraId="3A915851" w14:textId="769BA1A0" w:rsidR="00913356" w:rsidRDefault="003D41E5" w:rsidP="002773C4">
      <w:pPr>
        <w:jc w:val="both"/>
      </w:pPr>
      <w:r w:rsidRPr="003D41E5">
        <w:t>Das Urteil des Bundesverfassungsgerichts vom 15. November 2023 zum Zweiten Nachtragshaushalt 2021</w:t>
      </w:r>
      <w:r>
        <w:t xml:space="preserve"> erforderte weitreichende Änderungen am Haushalt 2024. Diese werden heute im Bundestag </w:t>
      </w:r>
      <w:r w:rsidR="00677040">
        <w:t>beschlossen.</w:t>
      </w:r>
      <w:r w:rsidR="007A124B">
        <w:t xml:space="preserve"> Im parlamentarischen Verfahren konnten wir viele Verbesserungen des Regierungsentwurfs erreichen.</w:t>
      </w:r>
    </w:p>
    <w:p w14:paraId="624779EC" w14:textId="77777777" w:rsidR="00677040" w:rsidRDefault="00677040" w:rsidP="002773C4">
      <w:pPr>
        <w:jc w:val="both"/>
      </w:pPr>
    </w:p>
    <w:p w14:paraId="5E069E3D" w14:textId="268E4FDB" w:rsidR="00677040" w:rsidRDefault="00641B52" w:rsidP="002773C4">
      <w:pPr>
        <w:jc w:val="both"/>
      </w:pPr>
      <w:r>
        <w:t xml:space="preserve">Im heute ebenfalls abzustimmenden </w:t>
      </w:r>
      <w:r w:rsidR="00677040">
        <w:t>zweite</w:t>
      </w:r>
      <w:r w:rsidR="00652B95">
        <w:t>n</w:t>
      </w:r>
      <w:r w:rsidR="00677040">
        <w:t xml:space="preserve"> Haushaltsfinanzierungsgesetz </w:t>
      </w:r>
      <w:r w:rsidR="00652B95">
        <w:t xml:space="preserve">wird </w:t>
      </w:r>
      <w:r w:rsidR="00156B19">
        <w:t xml:space="preserve">allerdings </w:t>
      </w:r>
      <w:r w:rsidR="00652B95">
        <w:t>das Sozialgesetzbuch II um die Möglichkeit ergänzt,</w:t>
      </w:r>
      <w:r w:rsidR="00643ED3">
        <w:t xml:space="preserve"> </w:t>
      </w:r>
      <w:r w:rsidR="00C4607B">
        <w:t>den kompletten Regelbedarf zu streichen</w:t>
      </w:r>
      <w:r w:rsidR="00BA359A">
        <w:t xml:space="preserve">, </w:t>
      </w:r>
      <w:r w:rsidR="00EF6ED3">
        <w:t>w</w:t>
      </w:r>
      <w:r w:rsidR="00BA359A">
        <w:t>enn Arbeitslose</w:t>
      </w:r>
      <w:r w:rsidR="00C4607B">
        <w:t xml:space="preserve"> </w:t>
      </w:r>
      <w:r w:rsidR="0000355A">
        <w:t>ein konkret vorliegendes, zumutbares Arbeitsangebot ohne wichtigen Grund ausschlagen.</w:t>
      </w:r>
    </w:p>
    <w:p w14:paraId="74F5FC15" w14:textId="77777777" w:rsidR="00913356" w:rsidRDefault="00913356" w:rsidP="002773C4">
      <w:pPr>
        <w:jc w:val="both"/>
      </w:pPr>
    </w:p>
    <w:p w14:paraId="55C85A60" w14:textId="76691A83" w:rsidR="006550C7" w:rsidRDefault="00C4607B" w:rsidP="002773C4">
      <w:pPr>
        <w:pStyle w:val="NurText"/>
        <w:jc w:val="both"/>
        <w:rPr>
          <w:rFonts w:ascii="Melior Com" w:eastAsia="Times New Roman" w:hAnsi="Melior Com" w:cs="Times New Roman"/>
          <w:szCs w:val="24"/>
          <w:lang w:eastAsia="de-DE"/>
        </w:rPr>
      </w:pPr>
      <w:r w:rsidRPr="00B02033">
        <w:rPr>
          <w:rFonts w:ascii="Melior Com" w:eastAsia="Times New Roman" w:hAnsi="Melior Com" w:cs="Times New Roman"/>
          <w:szCs w:val="24"/>
          <w:lang w:eastAsia="de-DE"/>
        </w:rPr>
        <w:t xml:space="preserve">Die </w:t>
      </w:r>
      <w:r w:rsidR="0032061F" w:rsidRPr="00B02033">
        <w:rPr>
          <w:rFonts w:ascii="Melior Com" w:eastAsia="Times New Roman" w:hAnsi="Melior Com" w:cs="Times New Roman"/>
          <w:szCs w:val="24"/>
          <w:lang w:eastAsia="de-DE"/>
        </w:rPr>
        <w:t>Wiedere</w:t>
      </w:r>
      <w:r w:rsidR="0032061F">
        <w:rPr>
          <w:rFonts w:ascii="Melior Com" w:eastAsia="Times New Roman" w:hAnsi="Melior Com" w:cs="Times New Roman"/>
          <w:szCs w:val="24"/>
          <w:lang w:eastAsia="de-DE"/>
        </w:rPr>
        <w:t>inführung von 100%</w:t>
      </w:r>
      <w:r w:rsidR="00114D26">
        <w:rPr>
          <w:rFonts w:ascii="Melior Com" w:eastAsia="Times New Roman" w:hAnsi="Melior Com" w:cs="Times New Roman"/>
          <w:szCs w:val="24"/>
          <w:lang w:eastAsia="de-DE"/>
        </w:rPr>
        <w:t xml:space="preserve">-Sanktionen </w:t>
      </w:r>
      <w:r w:rsidR="00D913CA">
        <w:rPr>
          <w:rFonts w:ascii="Melior Com" w:eastAsia="Times New Roman" w:hAnsi="Melior Com" w:cs="Times New Roman"/>
          <w:szCs w:val="24"/>
          <w:lang w:eastAsia="de-DE"/>
        </w:rPr>
        <w:t xml:space="preserve">ist </w:t>
      </w:r>
      <w:r w:rsidR="00A868F9">
        <w:rPr>
          <w:rFonts w:ascii="Melior Com" w:eastAsia="Times New Roman" w:hAnsi="Melior Com" w:cs="Times New Roman"/>
          <w:szCs w:val="24"/>
          <w:lang w:eastAsia="de-DE"/>
        </w:rPr>
        <w:t xml:space="preserve">in meinen Augen </w:t>
      </w:r>
      <w:r w:rsidR="007A106C">
        <w:rPr>
          <w:rFonts w:ascii="Melior Com" w:eastAsia="Times New Roman" w:hAnsi="Melior Com" w:cs="Times New Roman"/>
          <w:szCs w:val="24"/>
          <w:lang w:eastAsia="de-DE"/>
        </w:rPr>
        <w:t xml:space="preserve">auch </w:t>
      </w:r>
      <w:r w:rsidR="007C4267">
        <w:rPr>
          <w:rFonts w:ascii="Melior Com" w:eastAsia="Times New Roman" w:hAnsi="Melior Com" w:cs="Times New Roman"/>
          <w:szCs w:val="24"/>
          <w:lang w:eastAsia="de-DE"/>
        </w:rPr>
        <w:t xml:space="preserve">eine Reaktion </w:t>
      </w:r>
      <w:r>
        <w:rPr>
          <w:rFonts w:ascii="Melior Com" w:eastAsia="Times New Roman" w:hAnsi="Melior Com" w:cs="Times New Roman"/>
          <w:szCs w:val="24"/>
          <w:lang w:eastAsia="de-DE"/>
        </w:rPr>
        <w:t>auf eine aufgeheizte populistische Debatte</w:t>
      </w:r>
      <w:r w:rsidR="0096115D">
        <w:rPr>
          <w:rFonts w:ascii="Melior Com" w:eastAsia="Times New Roman" w:hAnsi="Melior Com" w:cs="Times New Roman"/>
          <w:szCs w:val="24"/>
          <w:lang w:eastAsia="de-DE"/>
        </w:rPr>
        <w:t>, die beständig Fakten ignoriert</w:t>
      </w:r>
      <w:r w:rsidR="006550C7">
        <w:rPr>
          <w:rFonts w:ascii="Melior Com" w:eastAsia="Times New Roman" w:hAnsi="Melior Com" w:cs="Times New Roman"/>
          <w:szCs w:val="24"/>
          <w:lang w:eastAsia="de-DE"/>
        </w:rPr>
        <w:t>. Seit Monaten wird Stimmung gegen</w:t>
      </w:r>
      <w:r>
        <w:rPr>
          <w:rFonts w:ascii="Melior Com" w:eastAsia="Times New Roman" w:hAnsi="Melior Com" w:cs="Times New Roman"/>
          <w:szCs w:val="24"/>
          <w:lang w:eastAsia="de-DE"/>
        </w:rPr>
        <w:t xml:space="preserve"> erwerbslose Menschen </w:t>
      </w:r>
      <w:r w:rsidR="006550C7">
        <w:rPr>
          <w:rFonts w:ascii="Melior Com" w:eastAsia="Times New Roman" w:hAnsi="Melior Com" w:cs="Times New Roman"/>
          <w:szCs w:val="24"/>
          <w:lang w:eastAsia="de-DE"/>
        </w:rPr>
        <w:t>gemacht, allen voran von Seiten der Unionsspitzen. Sie zeichnen das Bild eines Heeres von arbeitslosen Menschen, die sich nur mit Druck zur Arbeit zwingen l</w:t>
      </w:r>
      <w:r w:rsidR="00D6245F">
        <w:rPr>
          <w:rFonts w:ascii="Melior Com" w:eastAsia="Times New Roman" w:hAnsi="Melior Com" w:cs="Times New Roman"/>
          <w:szCs w:val="24"/>
          <w:lang w:eastAsia="de-DE"/>
        </w:rPr>
        <w:t>ieß</w:t>
      </w:r>
      <w:r w:rsidR="006550C7">
        <w:rPr>
          <w:rFonts w:ascii="Melior Com" w:eastAsia="Times New Roman" w:hAnsi="Melior Com" w:cs="Times New Roman"/>
          <w:szCs w:val="24"/>
          <w:lang w:eastAsia="de-DE"/>
        </w:rPr>
        <w:t>en</w:t>
      </w:r>
      <w:r w:rsidR="0096115D">
        <w:rPr>
          <w:rFonts w:ascii="Melior Com" w:eastAsia="Times New Roman" w:hAnsi="Melior Com" w:cs="Times New Roman"/>
          <w:szCs w:val="24"/>
          <w:lang w:eastAsia="de-DE"/>
        </w:rPr>
        <w:t xml:space="preserve"> oder sogar </w:t>
      </w:r>
      <w:r w:rsidR="00686182">
        <w:rPr>
          <w:rFonts w:ascii="Melior Com" w:eastAsia="Times New Roman" w:hAnsi="Melior Com" w:cs="Times New Roman"/>
          <w:szCs w:val="24"/>
          <w:lang w:eastAsia="de-DE"/>
        </w:rPr>
        <w:t>bewusst ihre Arbeit kündigen würden, um Bürgergeld zu beziehen</w:t>
      </w:r>
      <w:r w:rsidR="006550C7">
        <w:rPr>
          <w:rFonts w:ascii="Melior Com" w:eastAsia="Times New Roman" w:hAnsi="Melior Com" w:cs="Times New Roman"/>
          <w:szCs w:val="24"/>
          <w:lang w:eastAsia="de-DE"/>
        </w:rPr>
        <w:t xml:space="preserve">. </w:t>
      </w:r>
      <w:r w:rsidR="00920C42">
        <w:rPr>
          <w:rFonts w:ascii="Melior Com" w:eastAsia="Times New Roman" w:hAnsi="Melior Com" w:cs="Times New Roman"/>
          <w:szCs w:val="24"/>
          <w:lang w:eastAsia="de-DE"/>
        </w:rPr>
        <w:t xml:space="preserve">Beides ist nachweislich </w:t>
      </w:r>
      <w:r w:rsidR="00FD32C4">
        <w:rPr>
          <w:rFonts w:ascii="Melior Com" w:eastAsia="Times New Roman" w:hAnsi="Melior Com" w:cs="Times New Roman"/>
          <w:szCs w:val="24"/>
          <w:lang w:eastAsia="de-DE"/>
        </w:rPr>
        <w:t>falsch</w:t>
      </w:r>
      <w:r w:rsidR="006550C7">
        <w:rPr>
          <w:rFonts w:ascii="Melior Com" w:eastAsia="Times New Roman" w:hAnsi="Melior Com" w:cs="Times New Roman"/>
          <w:szCs w:val="24"/>
          <w:lang w:eastAsia="de-DE"/>
        </w:rPr>
        <w:t xml:space="preserve">: </w:t>
      </w:r>
      <w:r w:rsidR="00D30F6E">
        <w:rPr>
          <w:rFonts w:ascii="Melior Com" w:eastAsia="Times New Roman" w:hAnsi="Melior Com" w:cs="Times New Roman"/>
          <w:szCs w:val="24"/>
          <w:lang w:eastAsia="de-DE"/>
        </w:rPr>
        <w:t xml:space="preserve">Noch nie waren mehr Menschen sozialversicherungspflichtig beschäftigt, </w:t>
      </w:r>
      <w:r w:rsidR="00FC3276">
        <w:rPr>
          <w:rFonts w:ascii="Melior Com" w:eastAsia="Times New Roman" w:hAnsi="Melior Com" w:cs="Times New Roman"/>
          <w:szCs w:val="24"/>
          <w:lang w:eastAsia="de-DE"/>
        </w:rPr>
        <w:t xml:space="preserve">es gibt keinerlei </w:t>
      </w:r>
      <w:r w:rsidR="00D41451">
        <w:rPr>
          <w:rFonts w:ascii="Melior Com" w:eastAsia="Times New Roman" w:hAnsi="Melior Com" w:cs="Times New Roman"/>
          <w:szCs w:val="24"/>
          <w:lang w:eastAsia="de-DE"/>
        </w:rPr>
        <w:t xml:space="preserve">Belege für vermehrte Kündigungen. </w:t>
      </w:r>
    </w:p>
    <w:p w14:paraId="69009C4C" w14:textId="77777777" w:rsidR="006550C7" w:rsidRDefault="006550C7" w:rsidP="002773C4">
      <w:pPr>
        <w:pStyle w:val="NurText"/>
        <w:jc w:val="both"/>
        <w:rPr>
          <w:rFonts w:ascii="Melior Com" w:eastAsia="Times New Roman" w:hAnsi="Melior Com" w:cs="Times New Roman"/>
          <w:szCs w:val="24"/>
          <w:lang w:eastAsia="de-DE"/>
        </w:rPr>
      </w:pPr>
    </w:p>
    <w:p w14:paraId="12BE6E77" w14:textId="1D6AA364" w:rsidR="00C4607B" w:rsidRDefault="005C6754" w:rsidP="002773C4">
      <w:pPr>
        <w:pStyle w:val="NurText"/>
        <w:jc w:val="both"/>
        <w:rPr>
          <w:rFonts w:ascii="Melior Com" w:eastAsia="Times New Roman" w:hAnsi="Melior Com" w:cs="Times New Roman"/>
          <w:szCs w:val="24"/>
          <w:lang w:eastAsia="de-DE"/>
        </w:rPr>
      </w:pPr>
      <w:r>
        <w:rPr>
          <w:rFonts w:ascii="Melior Com" w:eastAsia="Times New Roman" w:hAnsi="Melior Com" w:cs="Times New Roman"/>
          <w:szCs w:val="24"/>
          <w:lang w:eastAsia="de-DE"/>
        </w:rPr>
        <w:t>Wir</w:t>
      </w:r>
      <w:r w:rsidR="00174906">
        <w:rPr>
          <w:rFonts w:ascii="Melior Com" w:eastAsia="Times New Roman" w:hAnsi="Melior Com" w:cs="Times New Roman"/>
          <w:szCs w:val="24"/>
          <w:lang w:eastAsia="de-DE"/>
        </w:rPr>
        <w:t xml:space="preserve"> </w:t>
      </w:r>
      <w:r>
        <w:rPr>
          <w:rFonts w:ascii="Melior Com" w:eastAsia="Times New Roman" w:hAnsi="Melior Com" w:cs="Times New Roman"/>
          <w:szCs w:val="24"/>
          <w:lang w:eastAsia="de-DE"/>
        </w:rPr>
        <w:t>halten</w:t>
      </w:r>
      <w:r w:rsidR="00174906">
        <w:rPr>
          <w:rFonts w:ascii="Melior Com" w:eastAsia="Times New Roman" w:hAnsi="Melior Com" w:cs="Times New Roman"/>
          <w:szCs w:val="24"/>
          <w:lang w:eastAsia="de-DE"/>
        </w:rPr>
        <w:t xml:space="preserve"> es für gefährlich, auf diese Debatte mit </w:t>
      </w:r>
      <w:r w:rsidR="00694531">
        <w:rPr>
          <w:rFonts w:ascii="Melior Com" w:eastAsia="Times New Roman" w:hAnsi="Melior Com" w:cs="Times New Roman"/>
          <w:szCs w:val="24"/>
          <w:lang w:eastAsia="de-DE"/>
        </w:rPr>
        <w:t>einer Verschärfung</w:t>
      </w:r>
      <w:r w:rsidR="00174906">
        <w:rPr>
          <w:rFonts w:ascii="Melior Com" w:eastAsia="Times New Roman" w:hAnsi="Melior Com" w:cs="Times New Roman"/>
          <w:szCs w:val="24"/>
          <w:lang w:eastAsia="de-DE"/>
        </w:rPr>
        <w:t xml:space="preserve"> von Sanktionen zu reagieren. Denn der Versuch, die aufgeheizte Stimmung so zu befrieden, bestätigt indirekt </w:t>
      </w:r>
      <w:r w:rsidR="00683971">
        <w:rPr>
          <w:rFonts w:ascii="Melior Com" w:eastAsia="Times New Roman" w:hAnsi="Melior Com" w:cs="Times New Roman"/>
          <w:szCs w:val="24"/>
          <w:lang w:eastAsia="de-DE"/>
        </w:rPr>
        <w:t xml:space="preserve">nur </w:t>
      </w:r>
      <w:r w:rsidR="00174906">
        <w:rPr>
          <w:rFonts w:ascii="Melior Com" w:eastAsia="Times New Roman" w:hAnsi="Melior Com" w:cs="Times New Roman"/>
          <w:szCs w:val="24"/>
          <w:lang w:eastAsia="de-DE"/>
        </w:rPr>
        <w:t xml:space="preserve">das </w:t>
      </w:r>
      <w:r w:rsidR="0046402C">
        <w:rPr>
          <w:rFonts w:ascii="Melior Com" w:eastAsia="Times New Roman" w:hAnsi="Melior Com" w:cs="Times New Roman"/>
          <w:szCs w:val="24"/>
          <w:lang w:eastAsia="de-DE"/>
        </w:rPr>
        <w:t>falsche</w:t>
      </w:r>
      <w:r w:rsidR="00174906">
        <w:rPr>
          <w:rFonts w:ascii="Melior Com" w:eastAsia="Times New Roman" w:hAnsi="Melior Com" w:cs="Times New Roman"/>
          <w:szCs w:val="24"/>
          <w:lang w:eastAsia="de-DE"/>
        </w:rPr>
        <w:t xml:space="preserve"> Bild</w:t>
      </w:r>
      <w:r w:rsidR="0079358A">
        <w:rPr>
          <w:rFonts w:ascii="Melior Com" w:eastAsia="Times New Roman" w:hAnsi="Melior Com" w:cs="Times New Roman"/>
          <w:szCs w:val="24"/>
          <w:lang w:eastAsia="de-DE"/>
        </w:rPr>
        <w:t>.</w:t>
      </w:r>
    </w:p>
    <w:p w14:paraId="770B9C28" w14:textId="77777777" w:rsidR="00174906" w:rsidRDefault="00174906" w:rsidP="002773C4">
      <w:pPr>
        <w:pStyle w:val="NurText"/>
        <w:jc w:val="both"/>
        <w:rPr>
          <w:rFonts w:ascii="Melior Com" w:eastAsia="Times New Roman" w:hAnsi="Melior Com" w:cs="Times New Roman"/>
          <w:szCs w:val="24"/>
          <w:lang w:eastAsia="de-DE"/>
        </w:rPr>
      </w:pPr>
    </w:p>
    <w:p w14:paraId="320F7468" w14:textId="151BC388" w:rsidR="00174906" w:rsidRDefault="00D6245F" w:rsidP="002773C4">
      <w:pPr>
        <w:pStyle w:val="NurText"/>
        <w:jc w:val="both"/>
        <w:rPr>
          <w:rFonts w:ascii="Melior Com" w:eastAsia="Times New Roman" w:hAnsi="Melior Com" w:cs="Times New Roman"/>
          <w:szCs w:val="24"/>
          <w:lang w:eastAsia="de-DE"/>
        </w:rPr>
      </w:pPr>
      <w:r w:rsidRPr="00F54980">
        <w:rPr>
          <w:rFonts w:ascii="Melior Com" w:eastAsia="Times New Roman" w:hAnsi="Melior Com" w:cs="Times New Roman"/>
          <w:szCs w:val="24"/>
          <w:lang w:eastAsia="de-DE"/>
        </w:rPr>
        <w:t>Für Menschen, die von Bürgergeld leben, sind Leistungskürzungen immer ein äußerst harter Eingriff in ihre Existenzsicherung und ihre Menschenwürde. Die bloße Möglichkeit der Sanktion belastet und stigmatisiert auch die große Mehrheit derjenigen, die ihren Verpflichtungen jederzeit vollumfänglich nachkommen. Das sind über 95 Prozent.</w:t>
      </w:r>
      <w:r w:rsidR="00C63708" w:rsidRPr="00F54980">
        <w:rPr>
          <w:rFonts w:ascii="Melior Com" w:eastAsia="Times New Roman" w:hAnsi="Melior Com" w:cs="Times New Roman"/>
          <w:szCs w:val="24"/>
          <w:lang w:eastAsia="de-DE"/>
        </w:rPr>
        <w:t xml:space="preserve"> </w:t>
      </w:r>
      <w:r w:rsidR="00F54980" w:rsidRPr="00F54980">
        <w:rPr>
          <w:rFonts w:ascii="Melior Com" w:eastAsia="Times New Roman" w:hAnsi="Melior Com" w:cs="Times New Roman"/>
          <w:szCs w:val="24"/>
          <w:lang w:eastAsia="de-DE"/>
        </w:rPr>
        <w:t xml:space="preserve">Bei den meisten Versäumnissen handelt es sich um nicht eingehaltene Termine, in den allerseltensten Fällen um </w:t>
      </w:r>
      <w:r w:rsidR="0000355A">
        <w:rPr>
          <w:rFonts w:ascii="Melior Com" w:eastAsia="Times New Roman" w:hAnsi="Melior Com" w:cs="Times New Roman"/>
          <w:szCs w:val="24"/>
          <w:lang w:eastAsia="de-DE"/>
        </w:rPr>
        <w:t>willentliche</w:t>
      </w:r>
      <w:r w:rsidR="00F54980" w:rsidRPr="00F54980">
        <w:rPr>
          <w:rFonts w:ascii="Melior Com" w:eastAsia="Times New Roman" w:hAnsi="Melior Com" w:cs="Times New Roman"/>
          <w:szCs w:val="24"/>
          <w:lang w:eastAsia="de-DE"/>
        </w:rPr>
        <w:t xml:space="preserve"> Arbeitsverweigerung. </w:t>
      </w:r>
      <w:r w:rsidR="00C63708" w:rsidRPr="00F54980">
        <w:rPr>
          <w:rFonts w:ascii="Melior Com" w:eastAsia="Times New Roman" w:hAnsi="Melior Com" w:cs="Times New Roman"/>
          <w:szCs w:val="24"/>
          <w:lang w:eastAsia="de-DE"/>
        </w:rPr>
        <w:t>Nur 30 Prozent der 5,7 Mio. Menschen, die Bürgergeld erhalten</w:t>
      </w:r>
      <w:r w:rsidR="0000355A">
        <w:rPr>
          <w:rFonts w:ascii="Melior Com" w:eastAsia="Times New Roman" w:hAnsi="Melior Com" w:cs="Times New Roman"/>
          <w:szCs w:val="24"/>
          <w:lang w:eastAsia="de-DE"/>
        </w:rPr>
        <w:t xml:space="preserve">, </w:t>
      </w:r>
      <w:r w:rsidR="00C63708" w:rsidRPr="00F54980">
        <w:rPr>
          <w:rFonts w:ascii="Melior Com" w:eastAsia="Times New Roman" w:hAnsi="Melior Com" w:cs="Times New Roman"/>
          <w:szCs w:val="24"/>
          <w:lang w:eastAsia="de-DE"/>
        </w:rPr>
        <w:t xml:space="preserve">damit </w:t>
      </w:r>
      <w:r w:rsidR="0000355A">
        <w:rPr>
          <w:rFonts w:ascii="Melior Com" w:eastAsia="Times New Roman" w:hAnsi="Melior Com" w:cs="Times New Roman"/>
          <w:szCs w:val="24"/>
          <w:lang w:eastAsia="de-DE"/>
        </w:rPr>
        <w:t xml:space="preserve">aufstocken oder </w:t>
      </w:r>
      <w:r w:rsidR="00C63708" w:rsidRPr="00F54980">
        <w:rPr>
          <w:rFonts w:ascii="Melior Com" w:eastAsia="Times New Roman" w:hAnsi="Melior Com" w:cs="Times New Roman"/>
          <w:szCs w:val="24"/>
          <w:lang w:eastAsia="de-DE"/>
        </w:rPr>
        <w:t>ergänzen</w:t>
      </w:r>
      <w:r w:rsidR="00F54980" w:rsidRPr="00F54980">
        <w:rPr>
          <w:rFonts w:ascii="Melior Com" w:eastAsia="Times New Roman" w:hAnsi="Melior Com" w:cs="Times New Roman"/>
          <w:szCs w:val="24"/>
          <w:lang w:eastAsia="de-DE"/>
        </w:rPr>
        <w:t xml:space="preserve">, sind wirklich ohne Beschäftigung. </w:t>
      </w:r>
      <w:r w:rsidR="00557AA1">
        <w:rPr>
          <w:rFonts w:ascii="Melior Com" w:eastAsia="Times New Roman" w:hAnsi="Melior Com" w:cs="Times New Roman"/>
          <w:szCs w:val="24"/>
          <w:lang w:eastAsia="de-DE"/>
        </w:rPr>
        <w:t xml:space="preserve">Darüber hinaus finden </w:t>
      </w:r>
      <w:r w:rsidR="00557AA1" w:rsidRPr="00F54980">
        <w:rPr>
          <w:rFonts w:ascii="Melior Com" w:eastAsia="Times New Roman" w:hAnsi="Melior Com" w:cs="Times New Roman"/>
          <w:szCs w:val="24"/>
          <w:lang w:eastAsia="de-DE"/>
        </w:rPr>
        <w:t>80 Prozent der Menschen, die erwerbslos werden,</w:t>
      </w:r>
      <w:r w:rsidR="00557AA1">
        <w:rPr>
          <w:rFonts w:ascii="Melior Com" w:eastAsia="Times New Roman" w:hAnsi="Melior Com" w:cs="Times New Roman"/>
          <w:szCs w:val="24"/>
          <w:lang w:eastAsia="de-DE"/>
        </w:rPr>
        <w:t xml:space="preserve"> </w:t>
      </w:r>
      <w:r w:rsidR="00557AA1" w:rsidRPr="00F54980">
        <w:rPr>
          <w:rFonts w:ascii="Melior Com" w:eastAsia="Times New Roman" w:hAnsi="Melior Com" w:cs="Times New Roman"/>
          <w:szCs w:val="24"/>
          <w:lang w:eastAsia="de-DE"/>
        </w:rPr>
        <w:t>innerhalb von zwei Jahren eine neue Stelle; nach drei Jahren sind es fast 90 Prozent.</w:t>
      </w:r>
      <w:r w:rsidR="002773C4">
        <w:rPr>
          <w:rFonts w:ascii="Melior Com" w:eastAsia="Times New Roman" w:hAnsi="Melior Com" w:cs="Times New Roman"/>
          <w:szCs w:val="24"/>
          <w:lang w:eastAsia="de-DE"/>
        </w:rPr>
        <w:t xml:space="preserve"> </w:t>
      </w:r>
      <w:r w:rsidR="00F54980" w:rsidRPr="00F54980">
        <w:rPr>
          <w:rFonts w:ascii="Melior Com" w:eastAsia="Times New Roman" w:hAnsi="Melior Com" w:cs="Times New Roman"/>
          <w:szCs w:val="24"/>
          <w:lang w:eastAsia="de-DE"/>
        </w:rPr>
        <w:t xml:space="preserve">– </w:t>
      </w:r>
      <w:r w:rsidR="00F54980">
        <w:rPr>
          <w:rFonts w:ascii="Melior Com" w:eastAsia="Times New Roman" w:hAnsi="Melior Com" w:cs="Times New Roman"/>
          <w:szCs w:val="24"/>
          <w:lang w:eastAsia="de-DE"/>
        </w:rPr>
        <w:t>In Anbetracht der Fakten</w:t>
      </w:r>
      <w:r w:rsidR="00F54980" w:rsidRPr="00F54980">
        <w:rPr>
          <w:rFonts w:ascii="Melior Com" w:eastAsia="Times New Roman" w:hAnsi="Melior Com" w:cs="Times New Roman"/>
          <w:szCs w:val="24"/>
          <w:lang w:eastAsia="de-DE"/>
        </w:rPr>
        <w:t xml:space="preserve"> muss also klar werden: Bei „Totalverweigerern“ handelt es sich um eine äußert kleine Gruppe, die </w:t>
      </w:r>
      <w:proofErr w:type="spellStart"/>
      <w:r w:rsidR="00F54980" w:rsidRPr="00F54980">
        <w:rPr>
          <w:rFonts w:ascii="Melior Com" w:eastAsia="Times New Roman" w:hAnsi="Melior Com" w:cs="Times New Roman"/>
          <w:szCs w:val="24"/>
          <w:lang w:eastAsia="de-DE"/>
        </w:rPr>
        <w:t>haushalterisch</w:t>
      </w:r>
      <w:proofErr w:type="spellEnd"/>
      <w:r w:rsidR="00F54980" w:rsidRPr="00F54980">
        <w:rPr>
          <w:rFonts w:ascii="Melior Com" w:eastAsia="Times New Roman" w:hAnsi="Melior Com" w:cs="Times New Roman"/>
          <w:szCs w:val="24"/>
          <w:lang w:eastAsia="de-DE"/>
        </w:rPr>
        <w:t xml:space="preserve"> </w:t>
      </w:r>
      <w:r w:rsidR="00D75E62">
        <w:rPr>
          <w:rFonts w:ascii="Melior Com" w:eastAsia="Times New Roman" w:hAnsi="Melior Com" w:cs="Times New Roman"/>
          <w:szCs w:val="24"/>
          <w:lang w:eastAsia="de-DE"/>
        </w:rPr>
        <w:t>kaum</w:t>
      </w:r>
      <w:r w:rsidR="00F54980" w:rsidRPr="00F54980">
        <w:rPr>
          <w:rFonts w:ascii="Melior Com" w:eastAsia="Times New Roman" w:hAnsi="Melior Com" w:cs="Times New Roman"/>
          <w:szCs w:val="24"/>
          <w:lang w:eastAsia="de-DE"/>
        </w:rPr>
        <w:t xml:space="preserve"> ins Gewicht fällt.</w:t>
      </w:r>
    </w:p>
    <w:p w14:paraId="004FD502" w14:textId="77777777" w:rsidR="0000355A" w:rsidRDefault="0000355A" w:rsidP="002773C4">
      <w:pPr>
        <w:pStyle w:val="NurText"/>
        <w:jc w:val="both"/>
        <w:rPr>
          <w:rFonts w:ascii="Melior Com" w:eastAsia="Times New Roman" w:hAnsi="Melior Com" w:cs="Times New Roman"/>
          <w:szCs w:val="24"/>
          <w:lang w:eastAsia="de-DE"/>
        </w:rPr>
      </w:pPr>
    </w:p>
    <w:p w14:paraId="7632DFC5" w14:textId="25435B3D" w:rsidR="0000355A" w:rsidRDefault="0000355A" w:rsidP="002773C4">
      <w:pPr>
        <w:pStyle w:val="NurText"/>
        <w:jc w:val="both"/>
        <w:rPr>
          <w:rFonts w:ascii="Melior Com" w:eastAsia="Times New Roman" w:hAnsi="Melior Com" w:cs="Times New Roman"/>
          <w:szCs w:val="24"/>
          <w:lang w:eastAsia="de-DE"/>
        </w:rPr>
      </w:pPr>
      <w:r w:rsidRPr="002773C4">
        <w:rPr>
          <w:rFonts w:ascii="Melior Com" w:eastAsia="Times New Roman" w:hAnsi="Melior Com" w:cs="Times New Roman"/>
          <w:szCs w:val="24"/>
          <w:lang w:eastAsia="de-DE"/>
        </w:rPr>
        <w:t>Sanktionen</w:t>
      </w:r>
      <w:r w:rsidR="000C13DA">
        <w:rPr>
          <w:rFonts w:ascii="Melior Com" w:eastAsia="Times New Roman" w:hAnsi="Melior Com" w:cs="Times New Roman"/>
          <w:szCs w:val="24"/>
          <w:lang w:eastAsia="de-DE"/>
        </w:rPr>
        <w:t xml:space="preserve"> treffen</w:t>
      </w:r>
      <w:r w:rsidRPr="002773C4">
        <w:rPr>
          <w:rFonts w:ascii="Melior Com" w:eastAsia="Times New Roman" w:hAnsi="Melior Com" w:cs="Times New Roman"/>
          <w:szCs w:val="24"/>
          <w:lang w:eastAsia="de-DE"/>
        </w:rPr>
        <w:t xml:space="preserve"> vorrangig Menschen, die psychisch erkrankt sind, nicht ausreichend lesen können und/oder nicht gut Deutsch sprechen. Besonders betroffen sind diejenigen, bei denen diese Probleme dem Jobcenter nicht bekannt sind, z. B. aus Scham. Sanktionen, insbesondere Totalsanktionen, verschärfen die Probleme dieser Menschen. Sie können zu </w:t>
      </w:r>
      <w:r w:rsidRPr="002773C4">
        <w:rPr>
          <w:rFonts w:ascii="Melior Com" w:eastAsia="Times New Roman" w:hAnsi="Melior Com" w:cs="Times New Roman"/>
          <w:szCs w:val="24"/>
          <w:lang w:eastAsia="de-DE"/>
        </w:rPr>
        <w:lastRenderedPageBreak/>
        <w:t xml:space="preserve">Stromsperren, Verschuldung, bitterer Existenznot, Einsamkeit und Hoffnungslosigkeit führen. Darunter leiden nicht nur die sanktionierten Personen, sondern immer auch die anderen Menschen in der Bedarfsgemeinschaft – </w:t>
      </w:r>
      <w:r w:rsidR="002773C4">
        <w:rPr>
          <w:rFonts w:ascii="Melior Com" w:eastAsia="Times New Roman" w:hAnsi="Melior Com" w:cs="Times New Roman"/>
          <w:szCs w:val="24"/>
          <w:lang w:eastAsia="de-DE"/>
        </w:rPr>
        <w:t>auch</w:t>
      </w:r>
      <w:r w:rsidRPr="002773C4">
        <w:rPr>
          <w:rFonts w:ascii="Melior Com" w:eastAsia="Times New Roman" w:hAnsi="Melior Com" w:cs="Times New Roman"/>
          <w:szCs w:val="24"/>
          <w:lang w:eastAsia="de-DE"/>
        </w:rPr>
        <w:t xml:space="preserve"> Kinder.</w:t>
      </w:r>
    </w:p>
    <w:p w14:paraId="359B5004" w14:textId="4275B3A6" w:rsidR="00652B95" w:rsidRPr="002773C4" w:rsidRDefault="00652B95" w:rsidP="002773C4">
      <w:pPr>
        <w:pStyle w:val="NurText"/>
        <w:jc w:val="both"/>
        <w:rPr>
          <w:rFonts w:ascii="Melior Com" w:eastAsia="Times New Roman" w:hAnsi="Melior Com" w:cs="Times New Roman"/>
          <w:szCs w:val="24"/>
          <w:lang w:eastAsia="de-DE"/>
        </w:rPr>
      </w:pPr>
    </w:p>
    <w:p w14:paraId="191413C1" w14:textId="3C9A5C73" w:rsidR="00557AA1" w:rsidRPr="002773C4" w:rsidRDefault="004715D6" w:rsidP="002773C4">
      <w:pPr>
        <w:pStyle w:val="NurText"/>
        <w:jc w:val="both"/>
        <w:rPr>
          <w:rFonts w:ascii="Melior Com" w:eastAsia="Times New Roman" w:hAnsi="Melior Com" w:cs="Times New Roman"/>
          <w:szCs w:val="24"/>
          <w:lang w:eastAsia="de-DE"/>
        </w:rPr>
      </w:pPr>
      <w:r>
        <w:rPr>
          <w:rFonts w:ascii="Melior Com" w:eastAsia="Times New Roman" w:hAnsi="Melior Com" w:cs="Times New Roman"/>
          <w:szCs w:val="24"/>
          <w:lang w:eastAsia="de-DE"/>
        </w:rPr>
        <w:t>D</w:t>
      </w:r>
      <w:r w:rsidR="00557AA1" w:rsidRPr="002773C4">
        <w:rPr>
          <w:rFonts w:ascii="Melior Com" w:eastAsia="Times New Roman" w:hAnsi="Melior Com" w:cs="Times New Roman"/>
          <w:szCs w:val="24"/>
          <w:lang w:eastAsia="de-DE"/>
        </w:rPr>
        <w:t xml:space="preserve">as Bundesverfassungsgericht hat 2019 in seinem Urteil zu Sanktionen klar formuliert, dass eine komplette Leistungseinstellung nur erfolgen darf, wenn die angebotene Arbeit existenzsichernd ist. Das heißt, die betroffene Person wäre durch die Arbeitsaufnahme nicht länger auf Unterstützungsleistungen angewiesen. Das berücksichtigt der Gesetzentwurf nicht. Damit droht, dass Menschen </w:t>
      </w:r>
      <w:r w:rsidR="00A735DF" w:rsidRPr="002773C4">
        <w:rPr>
          <w:rFonts w:ascii="Melior Com" w:eastAsia="Times New Roman" w:hAnsi="Melior Com" w:cs="Times New Roman"/>
          <w:szCs w:val="24"/>
          <w:lang w:eastAsia="de-DE"/>
        </w:rPr>
        <w:t xml:space="preserve">wieder vermehrt </w:t>
      </w:r>
      <w:r w:rsidR="00557AA1" w:rsidRPr="002773C4">
        <w:rPr>
          <w:rFonts w:ascii="Melior Com" w:eastAsia="Times New Roman" w:hAnsi="Melior Com" w:cs="Times New Roman"/>
          <w:szCs w:val="24"/>
          <w:lang w:eastAsia="de-DE"/>
        </w:rPr>
        <w:t xml:space="preserve">gezwungen werden, </w:t>
      </w:r>
      <w:r w:rsidR="00A735DF" w:rsidRPr="002773C4">
        <w:rPr>
          <w:rFonts w:ascii="Melior Com" w:eastAsia="Times New Roman" w:hAnsi="Melior Com" w:cs="Times New Roman"/>
          <w:szCs w:val="24"/>
          <w:lang w:eastAsia="de-DE"/>
        </w:rPr>
        <w:t xml:space="preserve">perspektivlose Jobs im Niedriglohnsektor anzunehmen. </w:t>
      </w:r>
      <w:r w:rsidR="009407AB">
        <w:rPr>
          <w:rFonts w:ascii="Melior Com" w:eastAsia="Times New Roman" w:hAnsi="Melior Com" w:cs="Times New Roman"/>
          <w:szCs w:val="24"/>
          <w:lang w:eastAsia="de-DE"/>
        </w:rPr>
        <w:t xml:space="preserve">Das wird dem </w:t>
      </w:r>
      <w:r w:rsidR="00A735DF" w:rsidRPr="002773C4">
        <w:rPr>
          <w:rFonts w:ascii="Melior Com" w:eastAsia="Times New Roman" w:hAnsi="Melior Com" w:cs="Times New Roman"/>
          <w:szCs w:val="24"/>
          <w:lang w:eastAsia="de-DE"/>
        </w:rPr>
        <w:t xml:space="preserve">Anspruch der Bürgergeldreform, erwerbslose Personen so zu fördern und zu qualifizieren, </w:t>
      </w:r>
      <w:r w:rsidR="009407AB">
        <w:rPr>
          <w:rFonts w:ascii="Melior Com" w:eastAsia="Times New Roman" w:hAnsi="Melior Com" w:cs="Times New Roman"/>
          <w:szCs w:val="24"/>
          <w:lang w:eastAsia="de-DE"/>
        </w:rPr>
        <w:t>dass</w:t>
      </w:r>
      <w:r w:rsidR="00A735DF" w:rsidRPr="002773C4">
        <w:rPr>
          <w:rFonts w:ascii="Melior Com" w:eastAsia="Times New Roman" w:hAnsi="Melior Com" w:cs="Times New Roman"/>
          <w:szCs w:val="24"/>
          <w:lang w:eastAsia="de-DE"/>
        </w:rPr>
        <w:t xml:space="preserve"> sie langfristig </w:t>
      </w:r>
      <w:r w:rsidR="006134BE">
        <w:rPr>
          <w:rFonts w:ascii="Melior Com" w:eastAsia="Times New Roman" w:hAnsi="Melior Com" w:cs="Times New Roman"/>
          <w:szCs w:val="24"/>
          <w:lang w:eastAsia="de-DE"/>
        </w:rPr>
        <w:t xml:space="preserve">und nachhaltig in Arbeit integriert und </w:t>
      </w:r>
      <w:r w:rsidR="00A735DF" w:rsidRPr="002773C4">
        <w:rPr>
          <w:rFonts w:ascii="Melior Com" w:eastAsia="Times New Roman" w:hAnsi="Melior Com" w:cs="Times New Roman"/>
          <w:szCs w:val="24"/>
          <w:lang w:eastAsia="de-DE"/>
        </w:rPr>
        <w:t>finanziell unabhängig werden</w:t>
      </w:r>
      <w:r w:rsidR="008003AC">
        <w:rPr>
          <w:rFonts w:ascii="Melior Com" w:eastAsia="Times New Roman" w:hAnsi="Melior Com" w:cs="Times New Roman"/>
          <w:szCs w:val="24"/>
          <w:lang w:eastAsia="de-DE"/>
        </w:rPr>
        <w:t xml:space="preserve">, nicht gerecht. </w:t>
      </w:r>
    </w:p>
    <w:p w14:paraId="57B308D0" w14:textId="77777777" w:rsidR="002A44E7" w:rsidRPr="002773C4" w:rsidRDefault="002A44E7" w:rsidP="002773C4">
      <w:pPr>
        <w:pStyle w:val="NurText"/>
        <w:jc w:val="both"/>
        <w:rPr>
          <w:rFonts w:ascii="Melior Com" w:eastAsia="Times New Roman" w:hAnsi="Melior Com" w:cs="Times New Roman"/>
          <w:szCs w:val="24"/>
          <w:lang w:eastAsia="de-DE"/>
        </w:rPr>
      </w:pPr>
    </w:p>
    <w:p w14:paraId="7189A18E" w14:textId="1F13AE12" w:rsidR="00652B95" w:rsidRDefault="0000355A" w:rsidP="002773C4">
      <w:pPr>
        <w:pStyle w:val="NurText"/>
        <w:jc w:val="both"/>
        <w:rPr>
          <w:rFonts w:ascii="Melior Com" w:eastAsia="Times New Roman" w:hAnsi="Melior Com" w:cs="Times New Roman"/>
          <w:szCs w:val="24"/>
          <w:lang w:eastAsia="de-DE"/>
        </w:rPr>
      </w:pPr>
      <w:r w:rsidRPr="002773C4">
        <w:rPr>
          <w:rFonts w:ascii="Melior Com" w:eastAsia="Times New Roman" w:hAnsi="Melior Com" w:cs="Times New Roman"/>
          <w:szCs w:val="24"/>
          <w:lang w:eastAsia="de-DE"/>
        </w:rPr>
        <w:t>Immerhin konnten wir</w:t>
      </w:r>
      <w:r w:rsidR="00BD5B4E" w:rsidRPr="002773C4">
        <w:rPr>
          <w:rFonts w:ascii="Melior Com" w:eastAsia="Times New Roman" w:hAnsi="Melior Com" w:cs="Times New Roman"/>
          <w:szCs w:val="24"/>
          <w:lang w:eastAsia="de-DE"/>
        </w:rPr>
        <w:t xml:space="preserve"> </w:t>
      </w:r>
      <w:r w:rsidRPr="002773C4">
        <w:rPr>
          <w:rFonts w:ascii="Melior Com" w:eastAsia="Times New Roman" w:hAnsi="Melior Com" w:cs="Times New Roman"/>
          <w:szCs w:val="24"/>
          <w:lang w:eastAsia="de-DE"/>
        </w:rPr>
        <w:t xml:space="preserve">Grüne </w:t>
      </w:r>
      <w:r w:rsidR="00652B95" w:rsidRPr="002773C4">
        <w:rPr>
          <w:rFonts w:ascii="Melior Com" w:eastAsia="Times New Roman" w:hAnsi="Melior Com" w:cs="Times New Roman"/>
          <w:szCs w:val="24"/>
          <w:lang w:eastAsia="de-DE"/>
        </w:rPr>
        <w:t xml:space="preserve">zwei Änderungen am Gesetzentwurf durchsetzen: </w:t>
      </w:r>
      <w:r w:rsidR="00047AB5">
        <w:rPr>
          <w:rFonts w:ascii="Melior Com" w:eastAsia="Times New Roman" w:hAnsi="Melior Com" w:cs="Times New Roman"/>
          <w:szCs w:val="24"/>
          <w:lang w:eastAsia="de-DE"/>
        </w:rPr>
        <w:t>D</w:t>
      </w:r>
      <w:r w:rsidR="00652B95" w:rsidRPr="002773C4">
        <w:rPr>
          <w:rFonts w:ascii="Melior Com" w:eastAsia="Times New Roman" w:hAnsi="Melior Com" w:cs="Times New Roman"/>
          <w:szCs w:val="24"/>
          <w:lang w:eastAsia="de-DE"/>
        </w:rPr>
        <w:t xml:space="preserve">er Regelsatz </w:t>
      </w:r>
      <w:r w:rsidR="00047AB5">
        <w:rPr>
          <w:rFonts w:ascii="Melior Com" w:eastAsia="Times New Roman" w:hAnsi="Melior Com" w:cs="Times New Roman"/>
          <w:szCs w:val="24"/>
          <w:lang w:eastAsia="de-DE"/>
        </w:rPr>
        <w:t xml:space="preserve">darf </w:t>
      </w:r>
      <w:r w:rsidR="002A44E7" w:rsidRPr="002773C4">
        <w:rPr>
          <w:rFonts w:ascii="Melior Com" w:eastAsia="Times New Roman" w:hAnsi="Melior Com" w:cs="Times New Roman"/>
          <w:szCs w:val="24"/>
          <w:lang w:eastAsia="de-DE"/>
        </w:rPr>
        <w:t>nur</w:t>
      </w:r>
      <w:r w:rsidR="00652B95" w:rsidRPr="002773C4">
        <w:rPr>
          <w:rFonts w:ascii="Melior Com" w:eastAsia="Times New Roman" w:hAnsi="Melior Com" w:cs="Times New Roman"/>
          <w:szCs w:val="24"/>
          <w:lang w:eastAsia="de-DE"/>
        </w:rPr>
        <w:t xml:space="preserve"> dann komplett gestrichen werden, wenn </w:t>
      </w:r>
      <w:r w:rsidR="00BD5B4E" w:rsidRPr="002773C4">
        <w:rPr>
          <w:rFonts w:ascii="Melior Com" w:eastAsia="Times New Roman" w:hAnsi="Melior Com" w:cs="Times New Roman"/>
          <w:szCs w:val="24"/>
          <w:lang w:eastAsia="de-DE"/>
        </w:rPr>
        <w:t xml:space="preserve">im vorausgegangenen Jahr </w:t>
      </w:r>
      <w:r w:rsidR="00652B95" w:rsidRPr="002773C4">
        <w:rPr>
          <w:rFonts w:ascii="Melior Com" w:eastAsia="Times New Roman" w:hAnsi="Melior Com" w:cs="Times New Roman"/>
          <w:szCs w:val="24"/>
          <w:lang w:eastAsia="de-DE"/>
        </w:rPr>
        <w:t xml:space="preserve">bereits eine Sanktion wegen einer Pflichtverletzung erfolgt ist. </w:t>
      </w:r>
      <w:r w:rsidR="005C4B54">
        <w:rPr>
          <w:rFonts w:ascii="Melior Com" w:eastAsia="Times New Roman" w:hAnsi="Melior Com" w:cs="Times New Roman"/>
          <w:szCs w:val="24"/>
          <w:lang w:eastAsia="de-DE"/>
        </w:rPr>
        <w:t xml:space="preserve">Zudem </w:t>
      </w:r>
      <w:r w:rsidR="00FD74D9">
        <w:rPr>
          <w:rFonts w:ascii="Melior Com" w:eastAsia="Times New Roman" w:hAnsi="Melior Com" w:cs="Times New Roman"/>
          <w:szCs w:val="24"/>
          <w:lang w:eastAsia="de-DE"/>
        </w:rPr>
        <w:t>läuft</w:t>
      </w:r>
      <w:r w:rsidR="005C4B54">
        <w:rPr>
          <w:rFonts w:ascii="Melior Com" w:eastAsia="Times New Roman" w:hAnsi="Melior Com" w:cs="Times New Roman"/>
          <w:szCs w:val="24"/>
          <w:lang w:eastAsia="de-DE"/>
        </w:rPr>
        <w:t xml:space="preserve"> </w:t>
      </w:r>
      <w:r w:rsidR="00652B95" w:rsidRPr="002773C4">
        <w:rPr>
          <w:rFonts w:ascii="Melior Com" w:eastAsia="Times New Roman" w:hAnsi="Melior Com" w:cs="Times New Roman"/>
          <w:szCs w:val="24"/>
          <w:lang w:eastAsia="de-DE"/>
        </w:rPr>
        <w:t xml:space="preserve">die Regelung </w:t>
      </w:r>
      <w:r w:rsidR="00B02B83">
        <w:rPr>
          <w:rFonts w:ascii="Melior Com" w:eastAsia="Times New Roman" w:hAnsi="Melior Com" w:cs="Times New Roman"/>
          <w:szCs w:val="24"/>
          <w:lang w:eastAsia="de-DE"/>
        </w:rPr>
        <w:t>nach</w:t>
      </w:r>
      <w:r w:rsidR="00652B95" w:rsidRPr="002773C4">
        <w:rPr>
          <w:rFonts w:ascii="Melior Com" w:eastAsia="Times New Roman" w:hAnsi="Melior Com" w:cs="Times New Roman"/>
          <w:szCs w:val="24"/>
          <w:lang w:eastAsia="de-DE"/>
        </w:rPr>
        <w:t xml:space="preserve"> zwei </w:t>
      </w:r>
      <w:r w:rsidR="00B02B83">
        <w:rPr>
          <w:rFonts w:ascii="Melior Com" w:eastAsia="Times New Roman" w:hAnsi="Melior Com" w:cs="Times New Roman"/>
          <w:szCs w:val="24"/>
          <w:lang w:eastAsia="de-DE"/>
        </w:rPr>
        <w:t>Jahren aus</w:t>
      </w:r>
      <w:r w:rsidR="00652B95" w:rsidRPr="002773C4">
        <w:rPr>
          <w:rFonts w:ascii="Melior Com" w:eastAsia="Times New Roman" w:hAnsi="Melior Com" w:cs="Times New Roman"/>
          <w:szCs w:val="24"/>
          <w:lang w:eastAsia="de-DE"/>
        </w:rPr>
        <w:t xml:space="preserve"> und </w:t>
      </w:r>
      <w:r w:rsidR="003F7C43">
        <w:rPr>
          <w:rFonts w:ascii="Melior Com" w:eastAsia="Times New Roman" w:hAnsi="Melior Com" w:cs="Times New Roman"/>
          <w:szCs w:val="24"/>
          <w:lang w:eastAsia="de-DE"/>
        </w:rPr>
        <w:t xml:space="preserve">wird </w:t>
      </w:r>
      <w:r w:rsidR="00652B95" w:rsidRPr="002773C4">
        <w:rPr>
          <w:rFonts w:ascii="Melior Com" w:eastAsia="Times New Roman" w:hAnsi="Melior Com" w:cs="Times New Roman"/>
          <w:szCs w:val="24"/>
          <w:lang w:eastAsia="de-DE"/>
        </w:rPr>
        <w:t>evaluiert.</w:t>
      </w:r>
      <w:r w:rsidR="00C178A0">
        <w:rPr>
          <w:rFonts w:ascii="Melior Com" w:eastAsia="Times New Roman" w:hAnsi="Melior Com" w:cs="Times New Roman"/>
          <w:szCs w:val="24"/>
          <w:lang w:eastAsia="de-DE"/>
        </w:rPr>
        <w:t xml:space="preserve"> </w:t>
      </w:r>
    </w:p>
    <w:p w14:paraId="69F5198F" w14:textId="77777777" w:rsidR="00241EF4" w:rsidRDefault="00241EF4" w:rsidP="002773C4">
      <w:pPr>
        <w:pStyle w:val="NurText"/>
        <w:jc w:val="both"/>
        <w:rPr>
          <w:rFonts w:ascii="Melior Com" w:eastAsia="Times New Roman" w:hAnsi="Melior Com" w:cs="Times New Roman"/>
          <w:szCs w:val="24"/>
          <w:lang w:eastAsia="de-DE"/>
        </w:rPr>
      </w:pPr>
    </w:p>
    <w:p w14:paraId="5D10B4E2" w14:textId="5220DA4B" w:rsidR="00241EF4" w:rsidRPr="002773C4" w:rsidRDefault="00241EF4" w:rsidP="002773C4">
      <w:pPr>
        <w:pStyle w:val="NurText"/>
        <w:jc w:val="both"/>
        <w:rPr>
          <w:rFonts w:ascii="Melior Com" w:eastAsia="Times New Roman" w:hAnsi="Melior Com" w:cs="Times New Roman"/>
          <w:szCs w:val="24"/>
          <w:lang w:eastAsia="de-DE"/>
        </w:rPr>
      </w:pPr>
      <w:r>
        <w:rPr>
          <w:rFonts w:ascii="Melior Com" w:eastAsia="Times New Roman" w:hAnsi="Melior Com" w:cs="Times New Roman"/>
          <w:szCs w:val="24"/>
          <w:lang w:eastAsia="de-DE"/>
        </w:rPr>
        <w:t xml:space="preserve">Dennoch ist die Wirkung </w:t>
      </w:r>
      <w:r w:rsidR="00D036E9">
        <w:rPr>
          <w:rFonts w:ascii="Melior Com" w:eastAsia="Times New Roman" w:hAnsi="Melior Com" w:cs="Times New Roman"/>
          <w:szCs w:val="24"/>
          <w:lang w:eastAsia="de-DE"/>
        </w:rPr>
        <w:t>dieser Totalsanktionen gerade auch auf die Menschen, die stets mit ganzer Kraft an der Überwindung ihrer Arbeitslosigkeit arbeiten</w:t>
      </w:r>
      <w:r w:rsidR="007C04AC">
        <w:rPr>
          <w:rFonts w:ascii="Melior Com" w:eastAsia="Times New Roman" w:hAnsi="Melior Com" w:cs="Times New Roman"/>
          <w:szCs w:val="24"/>
          <w:lang w:eastAsia="de-DE"/>
        </w:rPr>
        <w:t xml:space="preserve">, </w:t>
      </w:r>
      <w:r w:rsidR="002632EF">
        <w:rPr>
          <w:rFonts w:ascii="Melior Com" w:eastAsia="Times New Roman" w:hAnsi="Melior Com" w:cs="Times New Roman"/>
          <w:szCs w:val="24"/>
          <w:lang w:eastAsia="de-DE"/>
        </w:rPr>
        <w:t xml:space="preserve">fatal, weil alle </w:t>
      </w:r>
      <w:r w:rsidR="00011A61">
        <w:rPr>
          <w:rFonts w:ascii="Melior Com" w:eastAsia="Times New Roman" w:hAnsi="Melior Com" w:cs="Times New Roman"/>
          <w:szCs w:val="24"/>
          <w:lang w:eastAsia="de-DE"/>
        </w:rPr>
        <w:t>Bürgergeld-Bezieh</w:t>
      </w:r>
      <w:r w:rsidR="0047129D">
        <w:rPr>
          <w:rFonts w:ascii="Melior Com" w:eastAsia="Times New Roman" w:hAnsi="Melior Com" w:cs="Times New Roman"/>
          <w:szCs w:val="24"/>
          <w:lang w:eastAsia="de-DE"/>
        </w:rPr>
        <w:t xml:space="preserve">er*innen </w:t>
      </w:r>
      <w:r w:rsidR="002632EF">
        <w:rPr>
          <w:rFonts w:ascii="Melior Com" w:eastAsia="Times New Roman" w:hAnsi="Melior Com" w:cs="Times New Roman"/>
          <w:szCs w:val="24"/>
          <w:lang w:eastAsia="de-DE"/>
        </w:rPr>
        <w:t>stigmatisiert werden. Zudem besteht die Gefahr, dass Menschen</w:t>
      </w:r>
      <w:r w:rsidR="001D2FB3">
        <w:rPr>
          <w:rFonts w:ascii="Melior Com" w:eastAsia="Times New Roman" w:hAnsi="Melior Com" w:cs="Times New Roman"/>
          <w:szCs w:val="24"/>
          <w:lang w:eastAsia="de-DE"/>
        </w:rPr>
        <w:t xml:space="preserve"> aus Angst in unzumutbaren Arbeitsbedingungen verharren und </w:t>
      </w:r>
      <w:r w:rsidR="00575125">
        <w:rPr>
          <w:rFonts w:ascii="Melior Com" w:eastAsia="Times New Roman" w:hAnsi="Melior Com" w:cs="Times New Roman"/>
          <w:szCs w:val="24"/>
          <w:lang w:eastAsia="de-DE"/>
        </w:rPr>
        <w:t xml:space="preserve">in der Folge langfristig erkranken. Daher </w:t>
      </w:r>
      <w:r w:rsidR="005C6754">
        <w:rPr>
          <w:rFonts w:ascii="Melior Com" w:eastAsia="Times New Roman" w:hAnsi="Melior Com" w:cs="Times New Roman"/>
          <w:szCs w:val="24"/>
          <w:lang w:eastAsia="de-DE"/>
        </w:rPr>
        <w:t>können wir</w:t>
      </w:r>
      <w:r w:rsidR="00575125">
        <w:rPr>
          <w:rFonts w:ascii="Melior Com" w:eastAsia="Times New Roman" w:hAnsi="Melior Com" w:cs="Times New Roman"/>
          <w:szCs w:val="24"/>
          <w:lang w:eastAsia="de-DE"/>
        </w:rPr>
        <w:t xml:space="preserve"> </w:t>
      </w:r>
      <w:r w:rsidR="002949F4">
        <w:rPr>
          <w:rFonts w:ascii="Melior Com" w:eastAsia="Times New Roman" w:hAnsi="Melior Com" w:cs="Times New Roman"/>
          <w:szCs w:val="24"/>
          <w:lang w:eastAsia="de-DE"/>
        </w:rPr>
        <w:t>dem Gesetzentwurf nicht zustimmen.</w:t>
      </w:r>
      <w:r w:rsidR="00D036E9">
        <w:rPr>
          <w:rFonts w:ascii="Melior Com" w:eastAsia="Times New Roman" w:hAnsi="Melior Com" w:cs="Times New Roman"/>
          <w:szCs w:val="24"/>
          <w:lang w:eastAsia="de-DE"/>
        </w:rPr>
        <w:t xml:space="preserve"> </w:t>
      </w:r>
    </w:p>
    <w:p w14:paraId="75496A50" w14:textId="77777777" w:rsidR="002A44E7" w:rsidRPr="002773C4" w:rsidRDefault="002A44E7" w:rsidP="002773C4">
      <w:pPr>
        <w:pStyle w:val="NurText"/>
        <w:jc w:val="both"/>
        <w:rPr>
          <w:rFonts w:ascii="Melior Com" w:eastAsia="Times New Roman" w:hAnsi="Melior Com" w:cs="Times New Roman"/>
          <w:szCs w:val="24"/>
          <w:lang w:eastAsia="de-DE"/>
        </w:rPr>
      </w:pPr>
    </w:p>
    <w:p w14:paraId="3B8EED05" w14:textId="3A1D684D" w:rsidR="00652B95" w:rsidRPr="002773C4" w:rsidRDefault="00652B95" w:rsidP="002773C4">
      <w:pPr>
        <w:pStyle w:val="NurText"/>
        <w:jc w:val="both"/>
        <w:rPr>
          <w:rFonts w:ascii="Melior Com" w:eastAsia="Times New Roman" w:hAnsi="Melior Com" w:cs="Times New Roman"/>
          <w:szCs w:val="24"/>
          <w:lang w:eastAsia="de-DE"/>
        </w:rPr>
      </w:pPr>
    </w:p>
    <w:p w14:paraId="1AA0D02C" w14:textId="4A3A7CA8" w:rsidR="002773C4" w:rsidRPr="002773C4" w:rsidRDefault="002773C4" w:rsidP="002773C4">
      <w:pPr>
        <w:pStyle w:val="NurText"/>
        <w:jc w:val="both"/>
        <w:rPr>
          <w:rFonts w:ascii="Melior Com" w:eastAsia="Times New Roman" w:hAnsi="Melior Com" w:cs="Times New Roman"/>
          <w:szCs w:val="24"/>
          <w:lang w:eastAsia="de-DE"/>
        </w:rPr>
      </w:pPr>
    </w:p>
    <w:p w14:paraId="1BD4979C" w14:textId="40CD08FB" w:rsidR="00913356" w:rsidRPr="002773C4" w:rsidRDefault="00913356" w:rsidP="002773C4">
      <w:pPr>
        <w:pStyle w:val="NurText"/>
        <w:rPr>
          <w:rFonts w:ascii="Melior Com" w:eastAsia="Times New Roman" w:hAnsi="Melior Com" w:cs="Times New Roman"/>
          <w:szCs w:val="24"/>
          <w:lang w:eastAsia="de-DE"/>
        </w:rPr>
      </w:pPr>
    </w:p>
    <w:p w14:paraId="45C8F764" w14:textId="0809BD02" w:rsidR="00913356" w:rsidRPr="002773C4" w:rsidRDefault="00913356" w:rsidP="002773C4">
      <w:pPr>
        <w:pStyle w:val="NurText"/>
        <w:rPr>
          <w:rFonts w:ascii="Melior Com" w:eastAsia="Times New Roman" w:hAnsi="Melior Com" w:cs="Times New Roman"/>
          <w:szCs w:val="24"/>
          <w:lang w:eastAsia="de-DE"/>
        </w:rPr>
      </w:pPr>
    </w:p>
    <w:p w14:paraId="6C080A59" w14:textId="41123BBD" w:rsidR="00643ED3" w:rsidRDefault="00643ED3" w:rsidP="002773C4">
      <w:pPr>
        <w:pStyle w:val="NurText"/>
        <w:rPr>
          <w:rFonts w:ascii="Melior Com" w:eastAsia="Times New Roman" w:hAnsi="Melior Com" w:cs="Times New Roman"/>
          <w:szCs w:val="24"/>
          <w:lang w:eastAsia="de-DE"/>
        </w:rPr>
      </w:pPr>
    </w:p>
    <w:p w14:paraId="3A50E308" w14:textId="77777777" w:rsidR="00643ED3" w:rsidRDefault="00643ED3" w:rsidP="00643ED3">
      <w:pPr>
        <w:pStyle w:val="NurText"/>
        <w:rPr>
          <w:rFonts w:ascii="Melior Com" w:eastAsia="Times New Roman" w:hAnsi="Melior Com" w:cs="Times New Roman"/>
          <w:szCs w:val="24"/>
          <w:lang w:eastAsia="de-DE"/>
        </w:rPr>
      </w:pPr>
    </w:p>
    <w:p w14:paraId="62982E65" w14:textId="77777777" w:rsidR="00643ED3" w:rsidRDefault="00643ED3" w:rsidP="00643ED3">
      <w:pPr>
        <w:pStyle w:val="NurText"/>
        <w:rPr>
          <w:rFonts w:ascii="Melior Com" w:eastAsia="Times New Roman" w:hAnsi="Melior Com" w:cs="Times New Roman"/>
          <w:szCs w:val="24"/>
          <w:lang w:eastAsia="de-DE"/>
        </w:rPr>
      </w:pPr>
    </w:p>
    <w:p w14:paraId="445A7B1A" w14:textId="4C228013" w:rsidR="00643ED3" w:rsidRPr="00643ED3" w:rsidRDefault="00643ED3" w:rsidP="00643ED3">
      <w:pPr>
        <w:pStyle w:val="NurText"/>
        <w:rPr>
          <w:rFonts w:ascii="Melior Com" w:eastAsia="Times New Roman" w:hAnsi="Melior Com" w:cs="Times New Roman"/>
          <w:szCs w:val="24"/>
          <w:lang w:eastAsia="de-DE"/>
        </w:rPr>
      </w:pPr>
      <w:r w:rsidRPr="00643ED3">
        <w:rPr>
          <w:rFonts w:ascii="Melior Com" w:eastAsia="Times New Roman" w:hAnsi="Melior Com" w:cs="Times New Roman"/>
          <w:szCs w:val="24"/>
          <w:lang w:eastAsia="de-DE"/>
        </w:rPr>
        <w:t xml:space="preserve">Stephanie Aeffner MdB </w:t>
      </w:r>
      <w:r>
        <w:rPr>
          <w:rFonts w:ascii="Melior Com" w:eastAsia="Times New Roman" w:hAnsi="Melior Com" w:cs="Times New Roman"/>
          <w:szCs w:val="24"/>
          <w:lang w:eastAsia="de-DE"/>
        </w:rPr>
        <w:tab/>
      </w:r>
      <w:r>
        <w:rPr>
          <w:rFonts w:ascii="Melior Com" w:eastAsia="Times New Roman" w:hAnsi="Melior Com" w:cs="Times New Roman"/>
          <w:szCs w:val="24"/>
          <w:lang w:eastAsia="de-DE"/>
        </w:rPr>
        <w:tab/>
      </w:r>
      <w:r>
        <w:rPr>
          <w:rFonts w:ascii="Melior Com" w:eastAsia="Times New Roman" w:hAnsi="Melior Com" w:cs="Times New Roman"/>
          <w:szCs w:val="24"/>
          <w:lang w:eastAsia="de-DE"/>
        </w:rPr>
        <w:tab/>
      </w:r>
      <w:r>
        <w:rPr>
          <w:rFonts w:ascii="Melior Com" w:eastAsia="Times New Roman" w:hAnsi="Melior Com" w:cs="Times New Roman"/>
          <w:szCs w:val="24"/>
          <w:lang w:eastAsia="de-DE"/>
        </w:rPr>
        <w:tab/>
      </w:r>
      <w:proofErr w:type="spellStart"/>
      <w:r w:rsidRPr="00643ED3">
        <w:rPr>
          <w:rFonts w:ascii="Melior Com" w:eastAsia="Times New Roman" w:hAnsi="Melior Com" w:cs="Times New Roman"/>
          <w:szCs w:val="24"/>
          <w:lang w:eastAsia="de-DE"/>
        </w:rPr>
        <w:t>Awet</w:t>
      </w:r>
      <w:proofErr w:type="spellEnd"/>
      <w:r w:rsidRPr="00643ED3">
        <w:rPr>
          <w:rFonts w:ascii="Melior Com" w:eastAsia="Times New Roman" w:hAnsi="Melior Com" w:cs="Times New Roman"/>
          <w:szCs w:val="24"/>
          <w:lang w:eastAsia="de-DE"/>
        </w:rPr>
        <w:t xml:space="preserve"> </w:t>
      </w:r>
      <w:proofErr w:type="spellStart"/>
      <w:r w:rsidRPr="00643ED3">
        <w:rPr>
          <w:rFonts w:ascii="Melior Com" w:eastAsia="Times New Roman" w:hAnsi="Melior Com" w:cs="Times New Roman"/>
          <w:szCs w:val="24"/>
          <w:lang w:eastAsia="de-DE"/>
        </w:rPr>
        <w:t>Tesfaiesus</w:t>
      </w:r>
      <w:proofErr w:type="spellEnd"/>
      <w:r w:rsidRPr="00643ED3">
        <w:rPr>
          <w:rFonts w:ascii="Melior Com" w:eastAsia="Times New Roman" w:hAnsi="Melior Com" w:cs="Times New Roman"/>
          <w:szCs w:val="24"/>
          <w:lang w:eastAsia="de-DE"/>
        </w:rPr>
        <w:t xml:space="preserve"> MdB</w:t>
      </w:r>
    </w:p>
    <w:p w14:paraId="0EA26E4D" w14:textId="5E316C42" w:rsidR="00643ED3" w:rsidRDefault="00643ED3" w:rsidP="002773C4">
      <w:pPr>
        <w:pStyle w:val="NurText"/>
        <w:rPr>
          <w:rFonts w:ascii="Melior Com" w:eastAsia="Times New Roman" w:hAnsi="Melior Com" w:cs="Times New Roman"/>
          <w:szCs w:val="24"/>
          <w:lang w:eastAsia="de-DE"/>
        </w:rPr>
      </w:pPr>
    </w:p>
    <w:p w14:paraId="75BD45AF" w14:textId="14DE57C2" w:rsidR="00643ED3" w:rsidRDefault="00643ED3" w:rsidP="002773C4">
      <w:pPr>
        <w:pStyle w:val="NurText"/>
        <w:rPr>
          <w:rFonts w:ascii="Melior Com" w:eastAsia="Times New Roman" w:hAnsi="Melior Com" w:cs="Times New Roman"/>
          <w:szCs w:val="24"/>
          <w:lang w:eastAsia="de-DE"/>
        </w:rPr>
      </w:pPr>
    </w:p>
    <w:p w14:paraId="72B48E50" w14:textId="6124602E" w:rsidR="00643ED3" w:rsidRDefault="00643ED3" w:rsidP="002773C4">
      <w:pPr>
        <w:pStyle w:val="NurText"/>
        <w:rPr>
          <w:rFonts w:ascii="Melior Com" w:eastAsia="Times New Roman" w:hAnsi="Melior Com" w:cs="Times New Roman"/>
          <w:szCs w:val="24"/>
          <w:lang w:eastAsia="de-DE"/>
        </w:rPr>
      </w:pPr>
    </w:p>
    <w:p w14:paraId="77976658" w14:textId="395B40EF" w:rsidR="00643ED3" w:rsidRDefault="00643ED3" w:rsidP="002773C4">
      <w:pPr>
        <w:pStyle w:val="NurText"/>
        <w:rPr>
          <w:rFonts w:ascii="Melior Com" w:eastAsia="Times New Roman" w:hAnsi="Melior Com" w:cs="Times New Roman"/>
          <w:szCs w:val="24"/>
          <w:lang w:eastAsia="de-DE"/>
        </w:rPr>
      </w:pPr>
    </w:p>
    <w:p w14:paraId="1A8B2AD6" w14:textId="77777777" w:rsidR="00643ED3" w:rsidRDefault="00643ED3" w:rsidP="002773C4">
      <w:pPr>
        <w:pStyle w:val="NurText"/>
        <w:rPr>
          <w:rFonts w:ascii="Melior Com" w:eastAsia="Times New Roman" w:hAnsi="Melior Com" w:cs="Times New Roman"/>
          <w:szCs w:val="24"/>
          <w:lang w:eastAsia="de-DE"/>
        </w:rPr>
      </w:pPr>
    </w:p>
    <w:p w14:paraId="0F7A2BDE" w14:textId="77777777" w:rsidR="00643ED3" w:rsidRPr="00643ED3" w:rsidRDefault="00643ED3" w:rsidP="002773C4">
      <w:pPr>
        <w:pStyle w:val="NurText"/>
        <w:rPr>
          <w:rFonts w:ascii="Melior Com" w:eastAsia="Times New Roman" w:hAnsi="Melior Com" w:cs="Times New Roman"/>
          <w:szCs w:val="24"/>
          <w:lang w:eastAsia="de-DE"/>
        </w:rPr>
      </w:pPr>
    </w:p>
    <w:p w14:paraId="690DB818" w14:textId="2C4FC385" w:rsidR="00643ED3" w:rsidRDefault="00643ED3" w:rsidP="002773C4">
      <w:pPr>
        <w:pStyle w:val="NurText"/>
        <w:rPr>
          <w:rFonts w:ascii="Melior Com" w:eastAsia="Times New Roman" w:hAnsi="Melior Com" w:cs="Times New Roman"/>
          <w:szCs w:val="24"/>
          <w:lang w:eastAsia="de-DE"/>
        </w:rPr>
      </w:pPr>
      <w:r w:rsidRPr="00643ED3">
        <w:rPr>
          <w:rFonts w:ascii="Melior Com" w:eastAsia="Times New Roman" w:hAnsi="Melior Com" w:cs="Times New Roman"/>
          <w:szCs w:val="24"/>
          <w:lang w:eastAsia="de-DE"/>
        </w:rPr>
        <w:t>Sabine Grützmacher MdB</w:t>
      </w:r>
    </w:p>
    <w:sectPr w:rsidR="00643ED3" w:rsidSect="00951B8A">
      <w:headerReference w:type="default" r:id="rId8"/>
      <w:footerReference w:type="default" r:id="rId9"/>
      <w:headerReference w:type="first" r:id="rId10"/>
      <w:pgSz w:w="11906" w:h="16838" w:code="9"/>
      <w:pgMar w:top="2268" w:right="1418" w:bottom="1134" w:left="1418" w:header="83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66CEE" w14:textId="77777777" w:rsidR="00951B8A" w:rsidRDefault="00951B8A">
      <w:r>
        <w:separator/>
      </w:r>
    </w:p>
  </w:endnote>
  <w:endnote w:type="continuationSeparator" w:id="0">
    <w:p w14:paraId="6B686B6C" w14:textId="77777777" w:rsidR="00951B8A" w:rsidRDefault="00951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lior Com">
    <w:panose1 w:val="02040503050506040804"/>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179345"/>
      <w:docPartObj>
        <w:docPartGallery w:val="Page Numbers (Bottom of Page)"/>
        <w:docPartUnique/>
      </w:docPartObj>
    </w:sdtPr>
    <w:sdtEndPr/>
    <w:sdtContent>
      <w:p w14:paraId="35E74E97" w14:textId="02762411" w:rsidR="00B07070" w:rsidRDefault="00B07070">
        <w:pPr>
          <w:pStyle w:val="Fuzeile"/>
          <w:jc w:val="right"/>
        </w:pPr>
        <w:r>
          <w:fldChar w:fldCharType="begin"/>
        </w:r>
        <w:r>
          <w:instrText>PAGE   \* MERGEFORMAT</w:instrText>
        </w:r>
        <w:r>
          <w:fldChar w:fldCharType="separate"/>
        </w:r>
        <w:r w:rsidR="00FB0110">
          <w:rPr>
            <w:noProof/>
          </w:rPr>
          <w:t>5</w:t>
        </w:r>
        <w:r>
          <w:fldChar w:fldCharType="end"/>
        </w:r>
      </w:p>
    </w:sdtContent>
  </w:sdt>
  <w:p w14:paraId="33627A49" w14:textId="77777777" w:rsidR="00B07070" w:rsidRDefault="00B0707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95CC9" w14:textId="77777777" w:rsidR="00951B8A" w:rsidRDefault="00951B8A">
      <w:r>
        <w:separator/>
      </w:r>
    </w:p>
  </w:footnote>
  <w:footnote w:type="continuationSeparator" w:id="0">
    <w:p w14:paraId="0C110ADC" w14:textId="77777777" w:rsidR="00951B8A" w:rsidRDefault="00951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1F614" w14:textId="5D4C425F" w:rsidR="000600D4" w:rsidRPr="00B07070" w:rsidRDefault="00B07070" w:rsidP="00B07070">
    <w:pPr>
      <w:pStyle w:val="Kopfzeile"/>
    </w:pPr>
    <w:r>
      <w:rPr>
        <w:rFonts w:ascii="Courier New" w:hAnsi="Courier New" w:cs="Courier New"/>
        <w:noProof/>
      </w:rPr>
      <mc:AlternateContent>
        <mc:Choice Requires="wps">
          <w:drawing>
            <wp:anchor distT="0" distB="0" distL="114300" distR="114300" simplePos="0" relativeHeight="251659776" behindDoc="0" locked="0" layoutInCell="1" allowOverlap="1" wp14:anchorId="519B29FA" wp14:editId="2ADE4C25">
              <wp:simplePos x="0" y="0"/>
              <wp:positionH relativeFrom="margin">
                <wp:align>center</wp:align>
              </wp:positionH>
              <wp:positionV relativeFrom="page">
                <wp:posOffset>528320</wp:posOffset>
              </wp:positionV>
              <wp:extent cx="652145" cy="565785"/>
              <wp:effectExtent l="0" t="0" r="0" b="5715"/>
              <wp:wrapNone/>
              <wp:docPr id="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52145" cy="565785"/>
                      </a:xfrm>
                      <a:custGeom>
                        <a:avLst/>
                        <a:gdLst>
                          <a:gd name="T0" fmla="*/ 0 w 6804"/>
                          <a:gd name="T1" fmla="*/ 2563 h 5935"/>
                          <a:gd name="T2" fmla="*/ 731 w 6804"/>
                          <a:gd name="T3" fmla="*/ 3411 h 5935"/>
                          <a:gd name="T4" fmla="*/ 3806 w 6804"/>
                          <a:gd name="T5" fmla="*/ 5614 h 5935"/>
                          <a:gd name="T6" fmla="*/ 1535 w 6804"/>
                          <a:gd name="T7" fmla="*/ 5107 h 5935"/>
                          <a:gd name="T8" fmla="*/ 921 w 6804"/>
                          <a:gd name="T9" fmla="*/ 4053 h 5935"/>
                          <a:gd name="T10" fmla="*/ 2732 w 6804"/>
                          <a:gd name="T11" fmla="*/ 5808 h 5935"/>
                          <a:gd name="T12" fmla="*/ 5626 w 6804"/>
                          <a:gd name="T13" fmla="*/ 4633 h 5935"/>
                          <a:gd name="T14" fmla="*/ 6621 w 6804"/>
                          <a:gd name="T15" fmla="*/ 4054 h 5935"/>
                          <a:gd name="T16" fmla="*/ 4723 w 6804"/>
                          <a:gd name="T17" fmla="*/ 2257 h 5935"/>
                          <a:gd name="T18" fmla="*/ 4967 w 6804"/>
                          <a:gd name="T19" fmla="*/ 1509 h 5935"/>
                          <a:gd name="T20" fmla="*/ 4432 w 6804"/>
                          <a:gd name="T21" fmla="*/ 2402 h 5935"/>
                          <a:gd name="T22" fmla="*/ 4327 w 6804"/>
                          <a:gd name="T23" fmla="*/ 537 h 5935"/>
                          <a:gd name="T24" fmla="*/ 3183 w 6804"/>
                          <a:gd name="T25" fmla="*/ 3 h 5935"/>
                          <a:gd name="T26" fmla="*/ 3210 w 6804"/>
                          <a:gd name="T27" fmla="*/ 381 h 5935"/>
                          <a:gd name="T28" fmla="*/ 3006 w 6804"/>
                          <a:gd name="T29" fmla="*/ 602 h 5935"/>
                          <a:gd name="T30" fmla="*/ 65 w 6804"/>
                          <a:gd name="T31" fmla="*/ 2322 h 5935"/>
                          <a:gd name="T32" fmla="*/ 1285 w 6804"/>
                          <a:gd name="T33" fmla="*/ 5611 h 5935"/>
                          <a:gd name="T34" fmla="*/ 1557 w 6804"/>
                          <a:gd name="T35" fmla="*/ 5766 h 5935"/>
                          <a:gd name="T36" fmla="*/ 2001 w 6804"/>
                          <a:gd name="T37" fmla="*/ 5536 h 5935"/>
                          <a:gd name="T38" fmla="*/ 3402 w 6804"/>
                          <a:gd name="T39" fmla="*/ 4300 h 5935"/>
                          <a:gd name="T40" fmla="*/ 4803 w 6804"/>
                          <a:gd name="T41" fmla="*/ 5536 h 5935"/>
                          <a:gd name="T42" fmla="*/ 5247 w 6804"/>
                          <a:gd name="T43" fmla="*/ 5766 h 5935"/>
                          <a:gd name="T44" fmla="*/ 5519 w 6804"/>
                          <a:gd name="T45" fmla="*/ 5611 h 5935"/>
                          <a:gd name="T46" fmla="*/ 3321 w 6804"/>
                          <a:gd name="T47" fmla="*/ 1644 h 5935"/>
                          <a:gd name="T48" fmla="*/ 2382 w 6804"/>
                          <a:gd name="T49" fmla="*/ 1695 h 5935"/>
                          <a:gd name="T50" fmla="*/ 2391 w 6804"/>
                          <a:gd name="T51" fmla="*/ 3306 h 5935"/>
                          <a:gd name="T52" fmla="*/ 2169 w 6804"/>
                          <a:gd name="T53" fmla="*/ 4719 h 5935"/>
                          <a:gd name="T54" fmla="*/ 2472 w 6804"/>
                          <a:gd name="T55" fmla="*/ 4304 h 5935"/>
                          <a:gd name="T56" fmla="*/ 2634 w 6804"/>
                          <a:gd name="T57" fmla="*/ 4719 h 5935"/>
                          <a:gd name="T58" fmla="*/ 2704 w 6804"/>
                          <a:gd name="T59" fmla="*/ 3889 h 5935"/>
                          <a:gd name="T60" fmla="*/ 2704 w 6804"/>
                          <a:gd name="T61" fmla="*/ 3058 h 5935"/>
                          <a:gd name="T62" fmla="*/ 2704 w 6804"/>
                          <a:gd name="T63" fmla="*/ 2227 h 5935"/>
                          <a:gd name="T64" fmla="*/ 2937 w 6804"/>
                          <a:gd name="T65" fmla="*/ 4304 h 5935"/>
                          <a:gd name="T66" fmla="*/ 2937 w 6804"/>
                          <a:gd name="T67" fmla="*/ 3473 h 5935"/>
                          <a:gd name="T68" fmla="*/ 2937 w 6804"/>
                          <a:gd name="T69" fmla="*/ 2643 h 5935"/>
                          <a:gd name="T70" fmla="*/ 2937 w 6804"/>
                          <a:gd name="T71" fmla="*/ 1812 h 5935"/>
                          <a:gd name="T72" fmla="*/ 3169 w 6804"/>
                          <a:gd name="T73" fmla="*/ 3889 h 5935"/>
                          <a:gd name="T74" fmla="*/ 3169 w 6804"/>
                          <a:gd name="T75" fmla="*/ 3058 h 5935"/>
                          <a:gd name="T76" fmla="*/ 3169 w 6804"/>
                          <a:gd name="T77" fmla="*/ 2227 h 5935"/>
                          <a:gd name="T78" fmla="*/ 3169 w 6804"/>
                          <a:gd name="T79" fmla="*/ 1397 h 5935"/>
                          <a:gd name="T80" fmla="*/ 3402 w 6804"/>
                          <a:gd name="T81" fmla="*/ 3473 h 5935"/>
                          <a:gd name="T82" fmla="*/ 3402 w 6804"/>
                          <a:gd name="T83" fmla="*/ 2643 h 5935"/>
                          <a:gd name="T84" fmla="*/ 4018 w 6804"/>
                          <a:gd name="T85" fmla="*/ 2060 h 5935"/>
                          <a:gd name="T86" fmla="*/ 4018 w 6804"/>
                          <a:gd name="T87" fmla="*/ 2890 h 5935"/>
                          <a:gd name="T88" fmla="*/ 3786 w 6804"/>
                          <a:gd name="T89" fmla="*/ 1644 h 5935"/>
                          <a:gd name="T90" fmla="*/ 3634 w 6804"/>
                          <a:gd name="T91" fmla="*/ 3889 h 5935"/>
                          <a:gd name="T92" fmla="*/ 3634 w 6804"/>
                          <a:gd name="T93" fmla="*/ 3058 h 5935"/>
                          <a:gd name="T94" fmla="*/ 3634 w 6804"/>
                          <a:gd name="T95" fmla="*/ 2227 h 5935"/>
                          <a:gd name="T96" fmla="*/ 3634 w 6804"/>
                          <a:gd name="T97" fmla="*/ 1397 h 5935"/>
                          <a:gd name="T98" fmla="*/ 3867 w 6804"/>
                          <a:gd name="T99" fmla="*/ 4304 h 5935"/>
                          <a:gd name="T100" fmla="*/ 3867 w 6804"/>
                          <a:gd name="T101" fmla="*/ 3473 h 5935"/>
                          <a:gd name="T102" fmla="*/ 3867 w 6804"/>
                          <a:gd name="T103" fmla="*/ 2643 h 5935"/>
                          <a:gd name="T104" fmla="*/ 4010 w 6804"/>
                          <a:gd name="T105" fmla="*/ 3772 h 5935"/>
                          <a:gd name="T106" fmla="*/ 4170 w 6804"/>
                          <a:gd name="T107" fmla="*/ 4719 h 5935"/>
                          <a:gd name="T108" fmla="*/ 4332 w 6804"/>
                          <a:gd name="T109" fmla="*/ 4304 h 5935"/>
                          <a:gd name="T110" fmla="*/ 4332 w 6804"/>
                          <a:gd name="T111" fmla="*/ 3473 h 5935"/>
                          <a:gd name="T112" fmla="*/ 4332 w 6804"/>
                          <a:gd name="T113" fmla="*/ 1812 h 5935"/>
                          <a:gd name="T114" fmla="*/ 4635 w 6804"/>
                          <a:gd name="T115" fmla="*/ 4719 h 5935"/>
                          <a:gd name="T116" fmla="*/ 3892 w 6804"/>
                          <a:gd name="T117" fmla="*/ 5628 h 5935"/>
                          <a:gd name="T118" fmla="*/ 5269 w 6804"/>
                          <a:gd name="T119" fmla="*/ 5107 h 5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804" h="5935">
                            <a:moveTo>
                              <a:pt x="2998" y="5614"/>
                            </a:moveTo>
                            <a:cubicBezTo>
                              <a:pt x="2998" y="5714"/>
                              <a:pt x="3078" y="5794"/>
                              <a:pt x="3178" y="5794"/>
                            </a:cubicBezTo>
                            <a:cubicBezTo>
                              <a:pt x="3277" y="5794"/>
                              <a:pt x="3357" y="5714"/>
                              <a:pt x="3357" y="5614"/>
                            </a:cubicBezTo>
                            <a:cubicBezTo>
                              <a:pt x="3357" y="4474"/>
                              <a:pt x="3357" y="4474"/>
                              <a:pt x="3357" y="4474"/>
                            </a:cubicBezTo>
                            <a:cubicBezTo>
                              <a:pt x="3240" y="4590"/>
                              <a:pt x="3117" y="4704"/>
                              <a:pt x="2998" y="4810"/>
                            </a:cubicBezTo>
                            <a:lnTo>
                              <a:pt x="2998" y="5614"/>
                            </a:lnTo>
                            <a:close/>
                            <a:moveTo>
                              <a:pt x="0" y="2563"/>
                            </a:moveTo>
                            <a:cubicBezTo>
                              <a:pt x="370" y="2892"/>
                              <a:pt x="718" y="2623"/>
                              <a:pt x="740" y="2607"/>
                            </a:cubicBezTo>
                            <a:cubicBezTo>
                              <a:pt x="776" y="2579"/>
                              <a:pt x="1462" y="2028"/>
                              <a:pt x="1849" y="1717"/>
                            </a:cubicBezTo>
                            <a:cubicBezTo>
                              <a:pt x="1843" y="1675"/>
                              <a:pt x="1840" y="1630"/>
                              <a:pt x="1839" y="1584"/>
                            </a:cubicBezTo>
                            <a:cubicBezTo>
                              <a:pt x="1839" y="1581"/>
                              <a:pt x="1837" y="1509"/>
                              <a:pt x="1837" y="1509"/>
                            </a:cubicBezTo>
                            <a:cubicBezTo>
                              <a:pt x="1837" y="1509"/>
                              <a:pt x="1837" y="1283"/>
                              <a:pt x="1837" y="1102"/>
                            </a:cubicBezTo>
                            <a:cubicBezTo>
                              <a:pt x="1118" y="1675"/>
                              <a:pt x="14" y="2552"/>
                              <a:pt x="0" y="2563"/>
                            </a:cubicBezTo>
                            <a:close/>
                            <a:moveTo>
                              <a:pt x="731" y="3411"/>
                            </a:moveTo>
                            <a:cubicBezTo>
                              <a:pt x="803" y="3356"/>
                              <a:pt x="1652" y="2627"/>
                              <a:pt x="2081" y="2257"/>
                            </a:cubicBezTo>
                            <a:cubicBezTo>
                              <a:pt x="1994" y="2151"/>
                              <a:pt x="1911" y="2008"/>
                              <a:pt x="1868" y="1825"/>
                            </a:cubicBezTo>
                            <a:cubicBezTo>
                              <a:pt x="1156" y="2418"/>
                              <a:pt x="22" y="3352"/>
                              <a:pt x="8" y="3364"/>
                            </a:cubicBezTo>
                            <a:cubicBezTo>
                              <a:pt x="371" y="3676"/>
                              <a:pt x="698" y="3435"/>
                              <a:pt x="731" y="3411"/>
                            </a:cubicBezTo>
                            <a:close/>
                            <a:moveTo>
                              <a:pt x="3447" y="5614"/>
                            </a:moveTo>
                            <a:cubicBezTo>
                              <a:pt x="3447" y="5714"/>
                              <a:pt x="3527" y="5794"/>
                              <a:pt x="3626" y="5794"/>
                            </a:cubicBezTo>
                            <a:cubicBezTo>
                              <a:pt x="3726" y="5794"/>
                              <a:pt x="3806" y="5714"/>
                              <a:pt x="3806" y="5614"/>
                            </a:cubicBezTo>
                            <a:cubicBezTo>
                              <a:pt x="3806" y="4810"/>
                              <a:pt x="3806" y="4810"/>
                              <a:pt x="3806" y="4810"/>
                            </a:cubicBezTo>
                            <a:cubicBezTo>
                              <a:pt x="3687" y="4704"/>
                              <a:pt x="3564" y="4590"/>
                              <a:pt x="3447" y="4474"/>
                            </a:cubicBezTo>
                            <a:lnTo>
                              <a:pt x="3447" y="5614"/>
                            </a:lnTo>
                            <a:close/>
                            <a:moveTo>
                              <a:pt x="1679" y="4969"/>
                            </a:moveTo>
                            <a:cubicBezTo>
                              <a:pt x="1715" y="4775"/>
                              <a:pt x="1772" y="4489"/>
                              <a:pt x="1852" y="4133"/>
                            </a:cubicBezTo>
                            <a:cubicBezTo>
                              <a:pt x="1379" y="4596"/>
                              <a:pt x="833" y="5135"/>
                              <a:pt x="825" y="5143"/>
                            </a:cubicBezTo>
                            <a:cubicBezTo>
                              <a:pt x="1204" y="5434"/>
                              <a:pt x="1520" y="5121"/>
                              <a:pt x="1535" y="5107"/>
                            </a:cubicBezTo>
                            <a:cubicBezTo>
                              <a:pt x="1542" y="5101"/>
                              <a:pt x="1604" y="5041"/>
                              <a:pt x="1679" y="4969"/>
                            </a:cubicBezTo>
                            <a:close/>
                            <a:moveTo>
                              <a:pt x="921" y="4053"/>
                            </a:moveTo>
                            <a:cubicBezTo>
                              <a:pt x="951" y="4026"/>
                              <a:pt x="1706" y="3337"/>
                              <a:pt x="2154" y="2929"/>
                            </a:cubicBezTo>
                            <a:cubicBezTo>
                              <a:pt x="2196" y="2776"/>
                              <a:pt x="2241" y="2617"/>
                              <a:pt x="2288" y="2455"/>
                            </a:cubicBezTo>
                            <a:cubicBezTo>
                              <a:pt x="2246" y="2424"/>
                              <a:pt x="2190" y="2378"/>
                              <a:pt x="2132" y="2316"/>
                            </a:cubicBezTo>
                            <a:cubicBezTo>
                              <a:pt x="1434" y="2938"/>
                              <a:pt x="198" y="4041"/>
                              <a:pt x="183" y="4054"/>
                            </a:cubicBezTo>
                            <a:cubicBezTo>
                              <a:pt x="567" y="4371"/>
                              <a:pt x="899" y="4072"/>
                              <a:pt x="921" y="4053"/>
                            </a:cubicBezTo>
                            <a:close/>
                            <a:moveTo>
                              <a:pt x="1890" y="3970"/>
                            </a:moveTo>
                            <a:cubicBezTo>
                              <a:pt x="1950" y="3713"/>
                              <a:pt x="2021" y="3425"/>
                              <a:pt x="2104" y="3113"/>
                            </a:cubicBezTo>
                            <a:cubicBezTo>
                              <a:pt x="1429" y="3742"/>
                              <a:pt x="454" y="4648"/>
                              <a:pt x="442" y="4659"/>
                            </a:cubicBezTo>
                            <a:cubicBezTo>
                              <a:pt x="842" y="4927"/>
                              <a:pt x="1146" y="4660"/>
                              <a:pt x="1178" y="4633"/>
                            </a:cubicBezTo>
                            <a:cubicBezTo>
                              <a:pt x="1211" y="4604"/>
                              <a:pt x="1564" y="4275"/>
                              <a:pt x="1890" y="3970"/>
                            </a:cubicBezTo>
                            <a:close/>
                            <a:moveTo>
                              <a:pt x="2553" y="5628"/>
                            </a:moveTo>
                            <a:cubicBezTo>
                              <a:pt x="2553" y="5727"/>
                              <a:pt x="2634" y="5808"/>
                              <a:pt x="2732" y="5808"/>
                            </a:cubicBezTo>
                            <a:cubicBezTo>
                              <a:pt x="2832" y="5808"/>
                              <a:pt x="2912" y="5727"/>
                              <a:pt x="2912" y="5628"/>
                            </a:cubicBezTo>
                            <a:cubicBezTo>
                              <a:pt x="2912" y="4886"/>
                              <a:pt x="2912" y="4886"/>
                              <a:pt x="2912" y="4886"/>
                            </a:cubicBezTo>
                            <a:cubicBezTo>
                              <a:pt x="2781" y="5001"/>
                              <a:pt x="2657" y="5105"/>
                              <a:pt x="2553" y="5190"/>
                            </a:cubicBezTo>
                            <a:lnTo>
                              <a:pt x="2553" y="5628"/>
                            </a:lnTo>
                            <a:close/>
                            <a:moveTo>
                              <a:pt x="4758" y="3343"/>
                            </a:moveTo>
                            <a:cubicBezTo>
                              <a:pt x="4812" y="3548"/>
                              <a:pt x="4863" y="3756"/>
                              <a:pt x="4913" y="3968"/>
                            </a:cubicBezTo>
                            <a:cubicBezTo>
                              <a:pt x="5238" y="4274"/>
                              <a:pt x="5593" y="4603"/>
                              <a:pt x="5626" y="4633"/>
                            </a:cubicBezTo>
                            <a:cubicBezTo>
                              <a:pt x="5658" y="4660"/>
                              <a:pt x="5962" y="4927"/>
                              <a:pt x="6362" y="4659"/>
                            </a:cubicBezTo>
                            <a:cubicBezTo>
                              <a:pt x="6350" y="4648"/>
                              <a:pt x="5379" y="3745"/>
                              <a:pt x="4704" y="3117"/>
                            </a:cubicBezTo>
                            <a:cubicBezTo>
                              <a:pt x="4722" y="3192"/>
                              <a:pt x="4741" y="3267"/>
                              <a:pt x="4758" y="3343"/>
                            </a:cubicBezTo>
                            <a:close/>
                            <a:moveTo>
                              <a:pt x="4535" y="2440"/>
                            </a:moveTo>
                            <a:cubicBezTo>
                              <a:pt x="4577" y="2604"/>
                              <a:pt x="4619" y="2770"/>
                              <a:pt x="4661" y="2938"/>
                            </a:cubicBezTo>
                            <a:cubicBezTo>
                              <a:pt x="5110" y="3348"/>
                              <a:pt x="5853" y="4026"/>
                              <a:pt x="5883" y="4053"/>
                            </a:cubicBezTo>
                            <a:cubicBezTo>
                              <a:pt x="5905" y="4072"/>
                              <a:pt x="6237" y="4371"/>
                              <a:pt x="6621" y="4054"/>
                            </a:cubicBezTo>
                            <a:cubicBezTo>
                              <a:pt x="6606" y="4041"/>
                              <a:pt x="5370" y="2938"/>
                              <a:pt x="4672" y="2315"/>
                            </a:cubicBezTo>
                            <a:cubicBezTo>
                              <a:pt x="4622" y="2369"/>
                              <a:pt x="4574" y="2411"/>
                              <a:pt x="4535" y="2440"/>
                            </a:cubicBezTo>
                            <a:close/>
                            <a:moveTo>
                              <a:pt x="4723" y="2257"/>
                            </a:moveTo>
                            <a:cubicBezTo>
                              <a:pt x="5152" y="2627"/>
                              <a:pt x="6001" y="3356"/>
                              <a:pt x="6073" y="3411"/>
                            </a:cubicBezTo>
                            <a:cubicBezTo>
                              <a:pt x="6106" y="3435"/>
                              <a:pt x="6433" y="3676"/>
                              <a:pt x="6796" y="3364"/>
                            </a:cubicBezTo>
                            <a:cubicBezTo>
                              <a:pt x="6782" y="3352"/>
                              <a:pt x="5648" y="2418"/>
                              <a:pt x="4936" y="1825"/>
                            </a:cubicBezTo>
                            <a:cubicBezTo>
                              <a:pt x="4893" y="2008"/>
                              <a:pt x="4809" y="2151"/>
                              <a:pt x="4723" y="2257"/>
                            </a:cubicBezTo>
                            <a:close/>
                            <a:moveTo>
                              <a:pt x="4967" y="1509"/>
                            </a:moveTo>
                            <a:cubicBezTo>
                              <a:pt x="4967" y="1509"/>
                              <a:pt x="4965" y="1581"/>
                              <a:pt x="4965" y="1584"/>
                            </a:cubicBezTo>
                            <a:cubicBezTo>
                              <a:pt x="4964" y="1630"/>
                              <a:pt x="4961" y="1675"/>
                              <a:pt x="4955" y="1717"/>
                            </a:cubicBezTo>
                            <a:cubicBezTo>
                              <a:pt x="5341" y="2028"/>
                              <a:pt x="6028" y="2579"/>
                              <a:pt x="6064" y="2607"/>
                            </a:cubicBezTo>
                            <a:cubicBezTo>
                              <a:pt x="6086" y="2623"/>
                              <a:pt x="6434" y="2892"/>
                              <a:pt x="6804" y="2563"/>
                            </a:cubicBezTo>
                            <a:cubicBezTo>
                              <a:pt x="6790" y="2552"/>
                              <a:pt x="5685" y="1675"/>
                              <a:pt x="4967" y="1102"/>
                            </a:cubicBezTo>
                            <a:cubicBezTo>
                              <a:pt x="4967" y="1283"/>
                              <a:pt x="4967" y="1509"/>
                              <a:pt x="4967" y="1509"/>
                            </a:cubicBezTo>
                            <a:close/>
                            <a:moveTo>
                              <a:pt x="4965" y="1586"/>
                            </a:moveTo>
                            <a:cubicBezTo>
                              <a:pt x="4965" y="1584"/>
                              <a:pt x="4965" y="1584"/>
                              <a:pt x="4965" y="1584"/>
                            </a:cubicBezTo>
                            <a:cubicBezTo>
                              <a:pt x="4965" y="1584"/>
                              <a:pt x="4965" y="1586"/>
                              <a:pt x="4965" y="1586"/>
                            </a:cubicBezTo>
                            <a:close/>
                            <a:moveTo>
                              <a:pt x="5465" y="5461"/>
                            </a:moveTo>
                            <a:cubicBezTo>
                              <a:pt x="5418" y="5440"/>
                              <a:pt x="5085" y="5268"/>
                              <a:pt x="5085" y="5268"/>
                            </a:cubicBezTo>
                            <a:cubicBezTo>
                              <a:pt x="4949" y="4494"/>
                              <a:pt x="4797" y="3845"/>
                              <a:pt x="4670" y="3364"/>
                            </a:cubicBezTo>
                            <a:cubicBezTo>
                              <a:pt x="4598" y="3062"/>
                              <a:pt x="4519" y="2738"/>
                              <a:pt x="4432" y="2402"/>
                            </a:cubicBezTo>
                            <a:cubicBezTo>
                              <a:pt x="4542" y="2329"/>
                              <a:pt x="4866" y="2075"/>
                              <a:pt x="4874" y="1583"/>
                            </a:cubicBezTo>
                            <a:cubicBezTo>
                              <a:pt x="4874" y="1583"/>
                              <a:pt x="4876" y="1541"/>
                              <a:pt x="4876" y="1509"/>
                            </a:cubicBezTo>
                            <a:cubicBezTo>
                              <a:pt x="4876" y="1457"/>
                              <a:pt x="4876" y="875"/>
                              <a:pt x="4876" y="875"/>
                            </a:cubicBezTo>
                            <a:cubicBezTo>
                              <a:pt x="6740" y="2322"/>
                              <a:pt x="6740" y="2322"/>
                              <a:pt x="6740" y="2322"/>
                            </a:cubicBezTo>
                            <a:cubicBezTo>
                              <a:pt x="6703" y="2153"/>
                              <a:pt x="6481" y="1417"/>
                              <a:pt x="5725" y="698"/>
                            </a:cubicBezTo>
                            <a:cubicBezTo>
                              <a:pt x="5725" y="698"/>
                              <a:pt x="5090" y="94"/>
                              <a:pt x="4693" y="94"/>
                            </a:cubicBezTo>
                            <a:cubicBezTo>
                              <a:pt x="4626" y="94"/>
                              <a:pt x="4327" y="117"/>
                              <a:pt x="4327" y="537"/>
                            </a:cubicBezTo>
                            <a:cubicBezTo>
                              <a:pt x="4327" y="1295"/>
                              <a:pt x="4327" y="1295"/>
                              <a:pt x="4327" y="1295"/>
                            </a:cubicBezTo>
                            <a:cubicBezTo>
                              <a:pt x="4327" y="1295"/>
                              <a:pt x="4329" y="1451"/>
                              <a:pt x="4204" y="1451"/>
                            </a:cubicBezTo>
                            <a:cubicBezTo>
                              <a:pt x="4174" y="1451"/>
                              <a:pt x="4174" y="1451"/>
                              <a:pt x="4174" y="1451"/>
                            </a:cubicBezTo>
                            <a:cubicBezTo>
                              <a:pt x="4100" y="1192"/>
                              <a:pt x="4023" y="932"/>
                              <a:pt x="3943" y="674"/>
                            </a:cubicBezTo>
                            <a:cubicBezTo>
                              <a:pt x="3933" y="640"/>
                              <a:pt x="3922" y="607"/>
                              <a:pt x="3911" y="573"/>
                            </a:cubicBezTo>
                            <a:cubicBezTo>
                              <a:pt x="3804" y="227"/>
                              <a:pt x="3644" y="122"/>
                              <a:pt x="3533" y="67"/>
                            </a:cubicBezTo>
                            <a:cubicBezTo>
                              <a:pt x="3457" y="30"/>
                              <a:pt x="3340" y="0"/>
                              <a:pt x="3183" y="3"/>
                            </a:cubicBezTo>
                            <a:cubicBezTo>
                              <a:pt x="2771" y="9"/>
                              <a:pt x="2690" y="169"/>
                              <a:pt x="2685" y="227"/>
                            </a:cubicBezTo>
                            <a:cubicBezTo>
                              <a:pt x="2675" y="327"/>
                              <a:pt x="2704" y="442"/>
                              <a:pt x="2714" y="486"/>
                            </a:cubicBezTo>
                            <a:cubicBezTo>
                              <a:pt x="2717" y="453"/>
                              <a:pt x="2717" y="419"/>
                              <a:pt x="2745" y="383"/>
                            </a:cubicBezTo>
                            <a:cubicBezTo>
                              <a:pt x="2773" y="347"/>
                              <a:pt x="2835" y="320"/>
                              <a:pt x="2910" y="320"/>
                            </a:cubicBezTo>
                            <a:cubicBezTo>
                              <a:pt x="3210" y="320"/>
                              <a:pt x="3210" y="320"/>
                              <a:pt x="3210" y="320"/>
                            </a:cubicBezTo>
                            <a:cubicBezTo>
                              <a:pt x="3210" y="320"/>
                              <a:pt x="3248" y="320"/>
                              <a:pt x="3248" y="351"/>
                            </a:cubicBezTo>
                            <a:cubicBezTo>
                              <a:pt x="3248" y="381"/>
                              <a:pt x="3210" y="381"/>
                              <a:pt x="3210" y="381"/>
                            </a:cubicBezTo>
                            <a:cubicBezTo>
                              <a:pt x="2935" y="381"/>
                              <a:pt x="2935" y="381"/>
                              <a:pt x="2935" y="381"/>
                            </a:cubicBezTo>
                            <a:cubicBezTo>
                              <a:pt x="2875" y="381"/>
                              <a:pt x="2830" y="396"/>
                              <a:pt x="2803" y="424"/>
                            </a:cubicBezTo>
                            <a:cubicBezTo>
                              <a:pt x="2800" y="427"/>
                              <a:pt x="2797" y="431"/>
                              <a:pt x="2795" y="434"/>
                            </a:cubicBezTo>
                            <a:cubicBezTo>
                              <a:pt x="2798" y="433"/>
                              <a:pt x="2802" y="432"/>
                              <a:pt x="2806" y="430"/>
                            </a:cubicBezTo>
                            <a:cubicBezTo>
                              <a:pt x="2823" y="426"/>
                              <a:pt x="2845" y="425"/>
                              <a:pt x="2864" y="428"/>
                            </a:cubicBezTo>
                            <a:cubicBezTo>
                              <a:pt x="2903" y="434"/>
                              <a:pt x="3017" y="472"/>
                              <a:pt x="3013" y="562"/>
                            </a:cubicBezTo>
                            <a:cubicBezTo>
                              <a:pt x="3013" y="575"/>
                              <a:pt x="3010" y="591"/>
                              <a:pt x="3006" y="602"/>
                            </a:cubicBezTo>
                            <a:cubicBezTo>
                              <a:pt x="2896" y="890"/>
                              <a:pt x="2795" y="1174"/>
                              <a:pt x="2701" y="1451"/>
                            </a:cubicBezTo>
                            <a:cubicBezTo>
                              <a:pt x="2600" y="1451"/>
                              <a:pt x="2600" y="1451"/>
                              <a:pt x="2600" y="1451"/>
                            </a:cubicBezTo>
                            <a:cubicBezTo>
                              <a:pt x="2475" y="1451"/>
                              <a:pt x="2477" y="1295"/>
                              <a:pt x="2477" y="1295"/>
                            </a:cubicBezTo>
                            <a:cubicBezTo>
                              <a:pt x="2477" y="537"/>
                              <a:pt x="2477" y="537"/>
                              <a:pt x="2477" y="537"/>
                            </a:cubicBezTo>
                            <a:cubicBezTo>
                              <a:pt x="2477" y="117"/>
                              <a:pt x="2178" y="94"/>
                              <a:pt x="2111" y="94"/>
                            </a:cubicBezTo>
                            <a:cubicBezTo>
                              <a:pt x="1714" y="94"/>
                              <a:pt x="1079" y="698"/>
                              <a:pt x="1079" y="698"/>
                            </a:cubicBezTo>
                            <a:cubicBezTo>
                              <a:pt x="322" y="1417"/>
                              <a:pt x="101" y="2153"/>
                              <a:pt x="65" y="2322"/>
                            </a:cubicBezTo>
                            <a:cubicBezTo>
                              <a:pt x="1928" y="875"/>
                              <a:pt x="1928" y="875"/>
                              <a:pt x="1928" y="875"/>
                            </a:cubicBezTo>
                            <a:cubicBezTo>
                              <a:pt x="1928" y="875"/>
                              <a:pt x="1928" y="1457"/>
                              <a:pt x="1928" y="1509"/>
                            </a:cubicBezTo>
                            <a:cubicBezTo>
                              <a:pt x="1928" y="1541"/>
                              <a:pt x="1930" y="1583"/>
                              <a:pt x="1930" y="1583"/>
                            </a:cubicBezTo>
                            <a:cubicBezTo>
                              <a:pt x="1938" y="2114"/>
                              <a:pt x="2315" y="2369"/>
                              <a:pt x="2394" y="2416"/>
                            </a:cubicBezTo>
                            <a:cubicBezTo>
                              <a:pt x="1905" y="4065"/>
                              <a:pt x="1719" y="5268"/>
                              <a:pt x="1719" y="5268"/>
                            </a:cubicBezTo>
                            <a:cubicBezTo>
                              <a:pt x="1719" y="5268"/>
                              <a:pt x="1386" y="5440"/>
                              <a:pt x="1339" y="5461"/>
                            </a:cubicBezTo>
                            <a:cubicBezTo>
                              <a:pt x="1336" y="5463"/>
                              <a:pt x="1236" y="5506"/>
                              <a:pt x="1285" y="5611"/>
                            </a:cubicBezTo>
                            <a:cubicBezTo>
                              <a:pt x="1285" y="5611"/>
                              <a:pt x="1305" y="5663"/>
                              <a:pt x="1357" y="5672"/>
                            </a:cubicBezTo>
                            <a:cubicBezTo>
                              <a:pt x="1357" y="5672"/>
                              <a:pt x="1309" y="5602"/>
                              <a:pt x="1365" y="5576"/>
                            </a:cubicBezTo>
                            <a:cubicBezTo>
                              <a:pt x="1658" y="5452"/>
                              <a:pt x="1658" y="5452"/>
                              <a:pt x="1658" y="5452"/>
                            </a:cubicBezTo>
                            <a:cubicBezTo>
                              <a:pt x="1658" y="5452"/>
                              <a:pt x="1518" y="5633"/>
                              <a:pt x="1485" y="5674"/>
                            </a:cubicBezTo>
                            <a:cubicBezTo>
                              <a:pt x="1483" y="5676"/>
                              <a:pt x="1411" y="5759"/>
                              <a:pt x="1501" y="5832"/>
                            </a:cubicBezTo>
                            <a:cubicBezTo>
                              <a:pt x="1501" y="5832"/>
                              <a:pt x="1542" y="5870"/>
                              <a:pt x="1592" y="5856"/>
                            </a:cubicBezTo>
                            <a:cubicBezTo>
                              <a:pt x="1592" y="5856"/>
                              <a:pt x="1519" y="5813"/>
                              <a:pt x="1557" y="5766"/>
                            </a:cubicBezTo>
                            <a:cubicBezTo>
                              <a:pt x="1789" y="5514"/>
                              <a:pt x="1789" y="5514"/>
                              <a:pt x="1789" y="5514"/>
                            </a:cubicBezTo>
                            <a:cubicBezTo>
                              <a:pt x="1789" y="5514"/>
                              <a:pt x="1723" y="5716"/>
                              <a:pt x="1703" y="5764"/>
                            </a:cubicBezTo>
                            <a:cubicBezTo>
                              <a:pt x="1702" y="5767"/>
                              <a:pt x="1657" y="5867"/>
                              <a:pt x="1765" y="5911"/>
                            </a:cubicBezTo>
                            <a:cubicBezTo>
                              <a:pt x="1765" y="5911"/>
                              <a:pt x="1815" y="5935"/>
                              <a:pt x="1859" y="5907"/>
                            </a:cubicBezTo>
                            <a:cubicBezTo>
                              <a:pt x="1859" y="5907"/>
                              <a:pt x="1776" y="5887"/>
                              <a:pt x="1799" y="5831"/>
                            </a:cubicBezTo>
                            <a:cubicBezTo>
                              <a:pt x="1864" y="5687"/>
                              <a:pt x="1864" y="5687"/>
                              <a:pt x="1864" y="5687"/>
                            </a:cubicBezTo>
                            <a:cubicBezTo>
                              <a:pt x="1864" y="5687"/>
                              <a:pt x="1922" y="5549"/>
                              <a:pt x="2001" y="5536"/>
                            </a:cubicBezTo>
                            <a:cubicBezTo>
                              <a:pt x="2045" y="5529"/>
                              <a:pt x="2045" y="5529"/>
                              <a:pt x="2045" y="5529"/>
                            </a:cubicBezTo>
                            <a:cubicBezTo>
                              <a:pt x="2217" y="5503"/>
                              <a:pt x="2288" y="5527"/>
                              <a:pt x="2288" y="5527"/>
                            </a:cubicBezTo>
                            <a:cubicBezTo>
                              <a:pt x="2355" y="5550"/>
                              <a:pt x="2309" y="5637"/>
                              <a:pt x="2309" y="5637"/>
                            </a:cubicBezTo>
                            <a:cubicBezTo>
                              <a:pt x="2367" y="5620"/>
                              <a:pt x="2384" y="5558"/>
                              <a:pt x="2384" y="5558"/>
                            </a:cubicBezTo>
                            <a:cubicBezTo>
                              <a:pt x="2421" y="5445"/>
                              <a:pt x="2306" y="5394"/>
                              <a:pt x="2303" y="5393"/>
                            </a:cubicBezTo>
                            <a:cubicBezTo>
                              <a:pt x="2247" y="5367"/>
                              <a:pt x="2207" y="5349"/>
                              <a:pt x="2207" y="5349"/>
                            </a:cubicBezTo>
                            <a:cubicBezTo>
                              <a:pt x="2207" y="5349"/>
                              <a:pt x="2886" y="4832"/>
                              <a:pt x="3402" y="4300"/>
                            </a:cubicBezTo>
                            <a:cubicBezTo>
                              <a:pt x="3918" y="4832"/>
                              <a:pt x="4597" y="5349"/>
                              <a:pt x="4597" y="5349"/>
                            </a:cubicBezTo>
                            <a:cubicBezTo>
                              <a:pt x="4597" y="5349"/>
                              <a:pt x="4557" y="5367"/>
                              <a:pt x="4501" y="5393"/>
                            </a:cubicBezTo>
                            <a:cubicBezTo>
                              <a:pt x="4498" y="5394"/>
                              <a:pt x="4383" y="5445"/>
                              <a:pt x="4420" y="5558"/>
                            </a:cubicBezTo>
                            <a:cubicBezTo>
                              <a:pt x="4420" y="5558"/>
                              <a:pt x="4437" y="5620"/>
                              <a:pt x="4495" y="5637"/>
                            </a:cubicBezTo>
                            <a:cubicBezTo>
                              <a:pt x="4495" y="5637"/>
                              <a:pt x="4449" y="5550"/>
                              <a:pt x="4516" y="5527"/>
                            </a:cubicBezTo>
                            <a:cubicBezTo>
                              <a:pt x="4516" y="5527"/>
                              <a:pt x="4587" y="5503"/>
                              <a:pt x="4759" y="5529"/>
                            </a:cubicBezTo>
                            <a:cubicBezTo>
                              <a:pt x="4803" y="5536"/>
                              <a:pt x="4803" y="5536"/>
                              <a:pt x="4803" y="5536"/>
                            </a:cubicBezTo>
                            <a:cubicBezTo>
                              <a:pt x="4882" y="5549"/>
                              <a:pt x="4940" y="5687"/>
                              <a:pt x="4940" y="5687"/>
                            </a:cubicBezTo>
                            <a:cubicBezTo>
                              <a:pt x="5005" y="5831"/>
                              <a:pt x="5005" y="5831"/>
                              <a:pt x="5005" y="5831"/>
                            </a:cubicBezTo>
                            <a:cubicBezTo>
                              <a:pt x="5028" y="5887"/>
                              <a:pt x="4945" y="5907"/>
                              <a:pt x="4945" y="5907"/>
                            </a:cubicBezTo>
                            <a:cubicBezTo>
                              <a:pt x="4989" y="5935"/>
                              <a:pt x="5039" y="5911"/>
                              <a:pt x="5039" y="5911"/>
                            </a:cubicBezTo>
                            <a:cubicBezTo>
                              <a:pt x="5147" y="5867"/>
                              <a:pt x="5102" y="5767"/>
                              <a:pt x="5101" y="5764"/>
                            </a:cubicBezTo>
                            <a:cubicBezTo>
                              <a:pt x="5081" y="5716"/>
                              <a:pt x="5015" y="5514"/>
                              <a:pt x="5015" y="5514"/>
                            </a:cubicBezTo>
                            <a:cubicBezTo>
                              <a:pt x="5247" y="5766"/>
                              <a:pt x="5247" y="5766"/>
                              <a:pt x="5247" y="5766"/>
                            </a:cubicBezTo>
                            <a:cubicBezTo>
                              <a:pt x="5285" y="5813"/>
                              <a:pt x="5211" y="5856"/>
                              <a:pt x="5211" y="5856"/>
                            </a:cubicBezTo>
                            <a:cubicBezTo>
                              <a:pt x="5262" y="5870"/>
                              <a:pt x="5303" y="5832"/>
                              <a:pt x="5303" y="5832"/>
                            </a:cubicBezTo>
                            <a:cubicBezTo>
                              <a:pt x="5393" y="5759"/>
                              <a:pt x="5321" y="5676"/>
                              <a:pt x="5319" y="5674"/>
                            </a:cubicBezTo>
                            <a:cubicBezTo>
                              <a:pt x="5286" y="5633"/>
                              <a:pt x="5146" y="5452"/>
                              <a:pt x="5146" y="5452"/>
                            </a:cubicBezTo>
                            <a:cubicBezTo>
                              <a:pt x="5440" y="5576"/>
                              <a:pt x="5440" y="5576"/>
                              <a:pt x="5440" y="5576"/>
                            </a:cubicBezTo>
                            <a:cubicBezTo>
                              <a:pt x="5495" y="5602"/>
                              <a:pt x="5447" y="5672"/>
                              <a:pt x="5447" y="5672"/>
                            </a:cubicBezTo>
                            <a:cubicBezTo>
                              <a:pt x="5499" y="5663"/>
                              <a:pt x="5519" y="5611"/>
                              <a:pt x="5519" y="5611"/>
                            </a:cubicBezTo>
                            <a:cubicBezTo>
                              <a:pt x="5568" y="5506"/>
                              <a:pt x="5468" y="5463"/>
                              <a:pt x="5465" y="5461"/>
                            </a:cubicBezTo>
                            <a:close/>
                            <a:moveTo>
                              <a:pt x="3141" y="224"/>
                            </a:moveTo>
                            <a:cubicBezTo>
                              <a:pt x="3098" y="224"/>
                              <a:pt x="3064" y="190"/>
                              <a:pt x="3064" y="147"/>
                            </a:cubicBezTo>
                            <a:cubicBezTo>
                              <a:pt x="3064" y="104"/>
                              <a:pt x="3098" y="70"/>
                              <a:pt x="3141" y="70"/>
                            </a:cubicBezTo>
                            <a:cubicBezTo>
                              <a:pt x="3184" y="70"/>
                              <a:pt x="3218" y="104"/>
                              <a:pt x="3218" y="147"/>
                            </a:cubicBezTo>
                            <a:cubicBezTo>
                              <a:pt x="3218" y="190"/>
                              <a:pt x="3184" y="224"/>
                              <a:pt x="3141" y="224"/>
                            </a:cubicBezTo>
                            <a:close/>
                            <a:moveTo>
                              <a:pt x="3321" y="1644"/>
                            </a:moveTo>
                            <a:cubicBezTo>
                              <a:pt x="3335" y="1674"/>
                              <a:pt x="3366" y="1695"/>
                              <a:pt x="3402" y="1695"/>
                            </a:cubicBezTo>
                            <a:cubicBezTo>
                              <a:pt x="3438" y="1695"/>
                              <a:pt x="3469" y="1674"/>
                              <a:pt x="3483" y="1644"/>
                            </a:cubicBezTo>
                            <a:cubicBezTo>
                              <a:pt x="3489" y="1659"/>
                              <a:pt x="3492" y="1677"/>
                              <a:pt x="3492" y="1695"/>
                            </a:cubicBezTo>
                            <a:cubicBezTo>
                              <a:pt x="3492" y="1760"/>
                              <a:pt x="3452" y="1812"/>
                              <a:pt x="3402" y="1812"/>
                            </a:cubicBezTo>
                            <a:cubicBezTo>
                              <a:pt x="3352" y="1812"/>
                              <a:pt x="3312" y="1760"/>
                              <a:pt x="3312" y="1695"/>
                            </a:cubicBezTo>
                            <a:cubicBezTo>
                              <a:pt x="3312" y="1677"/>
                              <a:pt x="3315" y="1660"/>
                              <a:pt x="3321" y="1644"/>
                            </a:cubicBezTo>
                            <a:close/>
                            <a:moveTo>
                              <a:pt x="2382" y="1695"/>
                            </a:moveTo>
                            <a:cubicBezTo>
                              <a:pt x="2382" y="1677"/>
                              <a:pt x="2385" y="1660"/>
                              <a:pt x="2391" y="1644"/>
                            </a:cubicBezTo>
                            <a:cubicBezTo>
                              <a:pt x="2406" y="1674"/>
                              <a:pt x="2436" y="1695"/>
                              <a:pt x="2472" y="1695"/>
                            </a:cubicBezTo>
                            <a:cubicBezTo>
                              <a:pt x="2508" y="1695"/>
                              <a:pt x="2539" y="1674"/>
                              <a:pt x="2553" y="1644"/>
                            </a:cubicBezTo>
                            <a:cubicBezTo>
                              <a:pt x="2559" y="1659"/>
                              <a:pt x="2562" y="1677"/>
                              <a:pt x="2562" y="1695"/>
                            </a:cubicBezTo>
                            <a:cubicBezTo>
                              <a:pt x="2562" y="1760"/>
                              <a:pt x="2522" y="1812"/>
                              <a:pt x="2472" y="1812"/>
                            </a:cubicBezTo>
                            <a:cubicBezTo>
                              <a:pt x="2422" y="1812"/>
                              <a:pt x="2382" y="1760"/>
                              <a:pt x="2382" y="1695"/>
                            </a:cubicBezTo>
                            <a:close/>
                            <a:moveTo>
                              <a:pt x="2391" y="3306"/>
                            </a:moveTo>
                            <a:cubicBezTo>
                              <a:pt x="2406" y="3336"/>
                              <a:pt x="2436" y="3356"/>
                              <a:pt x="2472" y="3356"/>
                            </a:cubicBezTo>
                            <a:cubicBezTo>
                              <a:pt x="2508" y="3356"/>
                              <a:pt x="2539" y="3336"/>
                              <a:pt x="2553" y="3305"/>
                            </a:cubicBezTo>
                            <a:cubicBezTo>
                              <a:pt x="2559" y="3321"/>
                              <a:pt x="2562" y="3338"/>
                              <a:pt x="2562" y="3356"/>
                            </a:cubicBezTo>
                            <a:cubicBezTo>
                              <a:pt x="2562" y="3421"/>
                              <a:pt x="2522" y="3473"/>
                              <a:pt x="2472" y="3473"/>
                            </a:cubicBezTo>
                            <a:cubicBezTo>
                              <a:pt x="2422" y="3473"/>
                              <a:pt x="2382" y="3421"/>
                              <a:pt x="2382" y="3356"/>
                            </a:cubicBezTo>
                            <a:cubicBezTo>
                              <a:pt x="2382" y="3338"/>
                              <a:pt x="2385" y="3321"/>
                              <a:pt x="2391" y="3306"/>
                            </a:cubicBezTo>
                            <a:close/>
                            <a:moveTo>
                              <a:pt x="2169" y="4719"/>
                            </a:moveTo>
                            <a:cubicBezTo>
                              <a:pt x="2119" y="4719"/>
                              <a:pt x="2079" y="4667"/>
                              <a:pt x="2079" y="4602"/>
                            </a:cubicBezTo>
                            <a:cubicBezTo>
                              <a:pt x="2079" y="4584"/>
                              <a:pt x="2082" y="4566"/>
                              <a:pt x="2088" y="4551"/>
                            </a:cubicBezTo>
                            <a:cubicBezTo>
                              <a:pt x="2103" y="4581"/>
                              <a:pt x="2133" y="4602"/>
                              <a:pt x="2169" y="4602"/>
                            </a:cubicBezTo>
                            <a:cubicBezTo>
                              <a:pt x="2205" y="4602"/>
                              <a:pt x="2236" y="4581"/>
                              <a:pt x="2250" y="4551"/>
                            </a:cubicBezTo>
                            <a:cubicBezTo>
                              <a:pt x="2256" y="4566"/>
                              <a:pt x="2259" y="4584"/>
                              <a:pt x="2259" y="4602"/>
                            </a:cubicBezTo>
                            <a:cubicBezTo>
                              <a:pt x="2259" y="4667"/>
                              <a:pt x="2219" y="4719"/>
                              <a:pt x="2169" y="4719"/>
                            </a:cubicBezTo>
                            <a:close/>
                            <a:moveTo>
                              <a:pt x="2472" y="4304"/>
                            </a:moveTo>
                            <a:cubicBezTo>
                              <a:pt x="2422" y="4304"/>
                              <a:pt x="2382" y="4252"/>
                              <a:pt x="2382" y="4187"/>
                            </a:cubicBezTo>
                            <a:cubicBezTo>
                              <a:pt x="2382" y="4169"/>
                              <a:pt x="2385" y="4152"/>
                              <a:pt x="2391" y="4136"/>
                            </a:cubicBezTo>
                            <a:cubicBezTo>
                              <a:pt x="2406" y="4166"/>
                              <a:pt x="2436" y="4187"/>
                              <a:pt x="2472" y="4187"/>
                            </a:cubicBezTo>
                            <a:cubicBezTo>
                              <a:pt x="2508" y="4187"/>
                              <a:pt x="2539" y="4166"/>
                              <a:pt x="2553" y="4136"/>
                            </a:cubicBezTo>
                            <a:cubicBezTo>
                              <a:pt x="2559" y="4151"/>
                              <a:pt x="2562" y="4169"/>
                              <a:pt x="2562" y="4187"/>
                            </a:cubicBezTo>
                            <a:cubicBezTo>
                              <a:pt x="2562" y="4252"/>
                              <a:pt x="2522" y="4304"/>
                              <a:pt x="2472" y="4304"/>
                            </a:cubicBezTo>
                            <a:close/>
                            <a:moveTo>
                              <a:pt x="2634" y="4719"/>
                            </a:moveTo>
                            <a:cubicBezTo>
                              <a:pt x="2584" y="4719"/>
                              <a:pt x="2544" y="4667"/>
                              <a:pt x="2544" y="4602"/>
                            </a:cubicBezTo>
                            <a:cubicBezTo>
                              <a:pt x="2544" y="4584"/>
                              <a:pt x="2547" y="4566"/>
                              <a:pt x="2553" y="4551"/>
                            </a:cubicBezTo>
                            <a:cubicBezTo>
                              <a:pt x="2568" y="4581"/>
                              <a:pt x="2598" y="4602"/>
                              <a:pt x="2634" y="4602"/>
                            </a:cubicBezTo>
                            <a:cubicBezTo>
                              <a:pt x="2670" y="4602"/>
                              <a:pt x="2701" y="4581"/>
                              <a:pt x="2715" y="4551"/>
                            </a:cubicBezTo>
                            <a:cubicBezTo>
                              <a:pt x="2721" y="4566"/>
                              <a:pt x="2724" y="4584"/>
                              <a:pt x="2724" y="4602"/>
                            </a:cubicBezTo>
                            <a:cubicBezTo>
                              <a:pt x="2724" y="4667"/>
                              <a:pt x="2684" y="4719"/>
                              <a:pt x="2634" y="4719"/>
                            </a:cubicBezTo>
                            <a:close/>
                            <a:moveTo>
                              <a:pt x="2704" y="3889"/>
                            </a:moveTo>
                            <a:cubicBezTo>
                              <a:pt x="2655" y="3889"/>
                              <a:pt x="2614" y="3836"/>
                              <a:pt x="2614" y="3772"/>
                            </a:cubicBezTo>
                            <a:cubicBezTo>
                              <a:pt x="2614" y="3754"/>
                              <a:pt x="2618" y="3736"/>
                              <a:pt x="2623" y="3721"/>
                            </a:cubicBezTo>
                            <a:cubicBezTo>
                              <a:pt x="2638" y="3751"/>
                              <a:pt x="2669" y="3772"/>
                              <a:pt x="2704" y="3772"/>
                            </a:cubicBezTo>
                            <a:cubicBezTo>
                              <a:pt x="2740" y="3772"/>
                              <a:pt x="2771" y="3751"/>
                              <a:pt x="2785" y="3721"/>
                            </a:cubicBezTo>
                            <a:cubicBezTo>
                              <a:pt x="2791" y="3736"/>
                              <a:pt x="2794" y="3753"/>
                              <a:pt x="2794" y="3772"/>
                            </a:cubicBezTo>
                            <a:cubicBezTo>
                              <a:pt x="2794" y="3836"/>
                              <a:pt x="2754" y="3889"/>
                              <a:pt x="2704" y="3889"/>
                            </a:cubicBezTo>
                            <a:close/>
                            <a:moveTo>
                              <a:pt x="2704" y="3058"/>
                            </a:moveTo>
                            <a:cubicBezTo>
                              <a:pt x="2655" y="3058"/>
                              <a:pt x="2614" y="3006"/>
                              <a:pt x="2614" y="2941"/>
                            </a:cubicBezTo>
                            <a:cubicBezTo>
                              <a:pt x="2614" y="2923"/>
                              <a:pt x="2618" y="2905"/>
                              <a:pt x="2623" y="2890"/>
                            </a:cubicBezTo>
                            <a:cubicBezTo>
                              <a:pt x="2638" y="2920"/>
                              <a:pt x="2669" y="2941"/>
                              <a:pt x="2704" y="2941"/>
                            </a:cubicBezTo>
                            <a:cubicBezTo>
                              <a:pt x="2740" y="2941"/>
                              <a:pt x="2771" y="2920"/>
                              <a:pt x="2785" y="2890"/>
                            </a:cubicBezTo>
                            <a:cubicBezTo>
                              <a:pt x="2791" y="2905"/>
                              <a:pt x="2794" y="2923"/>
                              <a:pt x="2794" y="2941"/>
                            </a:cubicBezTo>
                            <a:cubicBezTo>
                              <a:pt x="2794" y="3006"/>
                              <a:pt x="2754" y="3058"/>
                              <a:pt x="2704" y="3058"/>
                            </a:cubicBezTo>
                            <a:close/>
                            <a:moveTo>
                              <a:pt x="2704" y="2227"/>
                            </a:moveTo>
                            <a:cubicBezTo>
                              <a:pt x="2655" y="2227"/>
                              <a:pt x="2614" y="2175"/>
                              <a:pt x="2614" y="2110"/>
                            </a:cubicBezTo>
                            <a:cubicBezTo>
                              <a:pt x="2614" y="2092"/>
                              <a:pt x="2618" y="2075"/>
                              <a:pt x="2623" y="2060"/>
                            </a:cubicBezTo>
                            <a:cubicBezTo>
                              <a:pt x="2638" y="2089"/>
                              <a:pt x="2669" y="2110"/>
                              <a:pt x="2704" y="2110"/>
                            </a:cubicBezTo>
                            <a:cubicBezTo>
                              <a:pt x="2740" y="2110"/>
                              <a:pt x="2771" y="2089"/>
                              <a:pt x="2785" y="2059"/>
                            </a:cubicBezTo>
                            <a:cubicBezTo>
                              <a:pt x="2791" y="2075"/>
                              <a:pt x="2794" y="2092"/>
                              <a:pt x="2794" y="2110"/>
                            </a:cubicBezTo>
                            <a:cubicBezTo>
                              <a:pt x="2794" y="2175"/>
                              <a:pt x="2754" y="2227"/>
                              <a:pt x="2704" y="2227"/>
                            </a:cubicBezTo>
                            <a:close/>
                            <a:moveTo>
                              <a:pt x="2937" y="4304"/>
                            </a:moveTo>
                            <a:cubicBezTo>
                              <a:pt x="2887" y="4304"/>
                              <a:pt x="2847" y="4252"/>
                              <a:pt x="2847" y="4187"/>
                            </a:cubicBezTo>
                            <a:cubicBezTo>
                              <a:pt x="2847" y="4169"/>
                              <a:pt x="2850" y="4152"/>
                              <a:pt x="2856" y="4136"/>
                            </a:cubicBezTo>
                            <a:cubicBezTo>
                              <a:pt x="2871" y="4166"/>
                              <a:pt x="2901" y="4187"/>
                              <a:pt x="2937" y="4187"/>
                            </a:cubicBezTo>
                            <a:cubicBezTo>
                              <a:pt x="2973" y="4187"/>
                              <a:pt x="3004" y="4166"/>
                              <a:pt x="3018" y="4136"/>
                            </a:cubicBezTo>
                            <a:cubicBezTo>
                              <a:pt x="3024" y="4151"/>
                              <a:pt x="3027" y="4169"/>
                              <a:pt x="3027" y="4187"/>
                            </a:cubicBezTo>
                            <a:cubicBezTo>
                              <a:pt x="3027" y="4252"/>
                              <a:pt x="2987" y="4304"/>
                              <a:pt x="2937" y="4304"/>
                            </a:cubicBezTo>
                            <a:close/>
                            <a:moveTo>
                              <a:pt x="2937" y="3473"/>
                            </a:moveTo>
                            <a:cubicBezTo>
                              <a:pt x="2887" y="3473"/>
                              <a:pt x="2847" y="3421"/>
                              <a:pt x="2847" y="3356"/>
                            </a:cubicBezTo>
                            <a:cubicBezTo>
                              <a:pt x="2847" y="3338"/>
                              <a:pt x="2850" y="3321"/>
                              <a:pt x="2856" y="3306"/>
                            </a:cubicBezTo>
                            <a:cubicBezTo>
                              <a:pt x="2871" y="3336"/>
                              <a:pt x="2901" y="3356"/>
                              <a:pt x="2937" y="3356"/>
                            </a:cubicBezTo>
                            <a:cubicBezTo>
                              <a:pt x="2973" y="3356"/>
                              <a:pt x="3004" y="3336"/>
                              <a:pt x="3018" y="3305"/>
                            </a:cubicBezTo>
                            <a:cubicBezTo>
                              <a:pt x="3024" y="3321"/>
                              <a:pt x="3027" y="3338"/>
                              <a:pt x="3027" y="3356"/>
                            </a:cubicBezTo>
                            <a:cubicBezTo>
                              <a:pt x="3027" y="3421"/>
                              <a:pt x="2987" y="3473"/>
                              <a:pt x="2937" y="3473"/>
                            </a:cubicBezTo>
                            <a:close/>
                            <a:moveTo>
                              <a:pt x="2937" y="2643"/>
                            </a:moveTo>
                            <a:cubicBezTo>
                              <a:pt x="2887" y="2643"/>
                              <a:pt x="2847" y="2590"/>
                              <a:pt x="2847" y="2526"/>
                            </a:cubicBezTo>
                            <a:cubicBezTo>
                              <a:pt x="2847" y="2507"/>
                              <a:pt x="2850" y="2490"/>
                              <a:pt x="2856" y="2475"/>
                            </a:cubicBezTo>
                            <a:cubicBezTo>
                              <a:pt x="2871" y="2505"/>
                              <a:pt x="2901" y="2526"/>
                              <a:pt x="2937" y="2526"/>
                            </a:cubicBezTo>
                            <a:cubicBezTo>
                              <a:pt x="2973" y="2526"/>
                              <a:pt x="3004" y="2505"/>
                              <a:pt x="3018" y="2475"/>
                            </a:cubicBezTo>
                            <a:cubicBezTo>
                              <a:pt x="3024" y="2490"/>
                              <a:pt x="3027" y="2507"/>
                              <a:pt x="3027" y="2526"/>
                            </a:cubicBezTo>
                            <a:cubicBezTo>
                              <a:pt x="3027" y="2590"/>
                              <a:pt x="2987" y="2643"/>
                              <a:pt x="2937" y="2643"/>
                            </a:cubicBezTo>
                            <a:close/>
                            <a:moveTo>
                              <a:pt x="2937" y="1812"/>
                            </a:moveTo>
                            <a:cubicBezTo>
                              <a:pt x="2887" y="1812"/>
                              <a:pt x="2847" y="1760"/>
                              <a:pt x="2847" y="1695"/>
                            </a:cubicBezTo>
                            <a:cubicBezTo>
                              <a:pt x="2847" y="1677"/>
                              <a:pt x="2850" y="1660"/>
                              <a:pt x="2856" y="1644"/>
                            </a:cubicBezTo>
                            <a:cubicBezTo>
                              <a:pt x="2871" y="1674"/>
                              <a:pt x="2901" y="1695"/>
                              <a:pt x="2937" y="1695"/>
                            </a:cubicBezTo>
                            <a:cubicBezTo>
                              <a:pt x="2973" y="1695"/>
                              <a:pt x="3004" y="1674"/>
                              <a:pt x="3018" y="1644"/>
                            </a:cubicBezTo>
                            <a:cubicBezTo>
                              <a:pt x="3024" y="1659"/>
                              <a:pt x="3027" y="1677"/>
                              <a:pt x="3027" y="1695"/>
                            </a:cubicBezTo>
                            <a:cubicBezTo>
                              <a:pt x="3027" y="1760"/>
                              <a:pt x="2987" y="1812"/>
                              <a:pt x="2937" y="1812"/>
                            </a:cubicBezTo>
                            <a:close/>
                            <a:moveTo>
                              <a:pt x="3169" y="3889"/>
                            </a:moveTo>
                            <a:cubicBezTo>
                              <a:pt x="3120" y="3889"/>
                              <a:pt x="3079" y="3836"/>
                              <a:pt x="3079" y="3772"/>
                            </a:cubicBezTo>
                            <a:cubicBezTo>
                              <a:pt x="3079" y="3754"/>
                              <a:pt x="3083" y="3736"/>
                              <a:pt x="3088" y="3721"/>
                            </a:cubicBezTo>
                            <a:cubicBezTo>
                              <a:pt x="3103" y="3751"/>
                              <a:pt x="3134" y="3772"/>
                              <a:pt x="3169" y="3772"/>
                            </a:cubicBezTo>
                            <a:cubicBezTo>
                              <a:pt x="3205" y="3772"/>
                              <a:pt x="3236" y="3751"/>
                              <a:pt x="3250" y="3721"/>
                            </a:cubicBezTo>
                            <a:cubicBezTo>
                              <a:pt x="3256" y="3736"/>
                              <a:pt x="3259" y="3753"/>
                              <a:pt x="3259" y="3772"/>
                            </a:cubicBezTo>
                            <a:cubicBezTo>
                              <a:pt x="3259" y="3836"/>
                              <a:pt x="3219" y="3889"/>
                              <a:pt x="3169" y="3889"/>
                            </a:cubicBezTo>
                            <a:close/>
                            <a:moveTo>
                              <a:pt x="3169" y="3058"/>
                            </a:moveTo>
                            <a:cubicBezTo>
                              <a:pt x="3120" y="3058"/>
                              <a:pt x="3079" y="3006"/>
                              <a:pt x="3079" y="2941"/>
                            </a:cubicBezTo>
                            <a:cubicBezTo>
                              <a:pt x="3079" y="2923"/>
                              <a:pt x="3083" y="2905"/>
                              <a:pt x="3088" y="2890"/>
                            </a:cubicBezTo>
                            <a:cubicBezTo>
                              <a:pt x="3103" y="2920"/>
                              <a:pt x="3134" y="2941"/>
                              <a:pt x="3169" y="2941"/>
                            </a:cubicBezTo>
                            <a:cubicBezTo>
                              <a:pt x="3205" y="2941"/>
                              <a:pt x="3236" y="2920"/>
                              <a:pt x="3250" y="2890"/>
                            </a:cubicBezTo>
                            <a:cubicBezTo>
                              <a:pt x="3256" y="2905"/>
                              <a:pt x="3259" y="2923"/>
                              <a:pt x="3259" y="2941"/>
                            </a:cubicBezTo>
                            <a:cubicBezTo>
                              <a:pt x="3259" y="3006"/>
                              <a:pt x="3219" y="3058"/>
                              <a:pt x="3169" y="3058"/>
                            </a:cubicBezTo>
                            <a:close/>
                            <a:moveTo>
                              <a:pt x="3169" y="2227"/>
                            </a:moveTo>
                            <a:cubicBezTo>
                              <a:pt x="3120" y="2227"/>
                              <a:pt x="3079" y="2175"/>
                              <a:pt x="3079" y="2110"/>
                            </a:cubicBezTo>
                            <a:cubicBezTo>
                              <a:pt x="3079" y="2092"/>
                              <a:pt x="3083" y="2075"/>
                              <a:pt x="3088" y="2060"/>
                            </a:cubicBezTo>
                            <a:cubicBezTo>
                              <a:pt x="3103" y="2089"/>
                              <a:pt x="3134" y="2110"/>
                              <a:pt x="3169" y="2110"/>
                            </a:cubicBezTo>
                            <a:cubicBezTo>
                              <a:pt x="3205" y="2110"/>
                              <a:pt x="3236" y="2089"/>
                              <a:pt x="3250" y="2059"/>
                            </a:cubicBezTo>
                            <a:cubicBezTo>
                              <a:pt x="3256" y="2075"/>
                              <a:pt x="3259" y="2092"/>
                              <a:pt x="3259" y="2110"/>
                            </a:cubicBezTo>
                            <a:cubicBezTo>
                              <a:pt x="3259" y="2175"/>
                              <a:pt x="3219" y="2227"/>
                              <a:pt x="3169" y="2227"/>
                            </a:cubicBezTo>
                            <a:close/>
                            <a:moveTo>
                              <a:pt x="3169" y="1397"/>
                            </a:moveTo>
                            <a:cubicBezTo>
                              <a:pt x="3120" y="1397"/>
                              <a:pt x="3079" y="1344"/>
                              <a:pt x="3079" y="1280"/>
                            </a:cubicBezTo>
                            <a:cubicBezTo>
                              <a:pt x="3079" y="1261"/>
                              <a:pt x="3083" y="1244"/>
                              <a:pt x="3088" y="1229"/>
                            </a:cubicBezTo>
                            <a:cubicBezTo>
                              <a:pt x="3103" y="1259"/>
                              <a:pt x="3134" y="1279"/>
                              <a:pt x="3169" y="1279"/>
                            </a:cubicBezTo>
                            <a:cubicBezTo>
                              <a:pt x="3205" y="1279"/>
                              <a:pt x="3236" y="1259"/>
                              <a:pt x="3251" y="1229"/>
                            </a:cubicBezTo>
                            <a:cubicBezTo>
                              <a:pt x="3256" y="1244"/>
                              <a:pt x="3259" y="1261"/>
                              <a:pt x="3259" y="1280"/>
                            </a:cubicBezTo>
                            <a:cubicBezTo>
                              <a:pt x="3259" y="1344"/>
                              <a:pt x="3219" y="1397"/>
                              <a:pt x="3169" y="1397"/>
                            </a:cubicBezTo>
                            <a:close/>
                            <a:moveTo>
                              <a:pt x="3402" y="3473"/>
                            </a:moveTo>
                            <a:cubicBezTo>
                              <a:pt x="3352" y="3473"/>
                              <a:pt x="3312" y="3421"/>
                              <a:pt x="3312" y="3356"/>
                            </a:cubicBezTo>
                            <a:cubicBezTo>
                              <a:pt x="3312" y="3338"/>
                              <a:pt x="3315" y="3321"/>
                              <a:pt x="3321" y="3306"/>
                            </a:cubicBezTo>
                            <a:cubicBezTo>
                              <a:pt x="3335" y="3336"/>
                              <a:pt x="3366" y="3356"/>
                              <a:pt x="3402" y="3356"/>
                            </a:cubicBezTo>
                            <a:cubicBezTo>
                              <a:pt x="3438" y="3356"/>
                              <a:pt x="3469" y="3336"/>
                              <a:pt x="3483" y="3305"/>
                            </a:cubicBezTo>
                            <a:cubicBezTo>
                              <a:pt x="3489" y="3321"/>
                              <a:pt x="3492" y="3338"/>
                              <a:pt x="3492" y="3356"/>
                            </a:cubicBezTo>
                            <a:cubicBezTo>
                              <a:pt x="3492" y="3421"/>
                              <a:pt x="3452" y="3473"/>
                              <a:pt x="3402" y="3473"/>
                            </a:cubicBezTo>
                            <a:close/>
                            <a:moveTo>
                              <a:pt x="3402" y="2643"/>
                            </a:moveTo>
                            <a:cubicBezTo>
                              <a:pt x="3352" y="2643"/>
                              <a:pt x="3312" y="2590"/>
                              <a:pt x="3312" y="2526"/>
                            </a:cubicBezTo>
                            <a:cubicBezTo>
                              <a:pt x="3312" y="2507"/>
                              <a:pt x="3315" y="2490"/>
                              <a:pt x="3321" y="2475"/>
                            </a:cubicBezTo>
                            <a:cubicBezTo>
                              <a:pt x="3336" y="2505"/>
                              <a:pt x="3366" y="2526"/>
                              <a:pt x="3402" y="2526"/>
                            </a:cubicBezTo>
                            <a:cubicBezTo>
                              <a:pt x="3438" y="2526"/>
                              <a:pt x="3469" y="2505"/>
                              <a:pt x="3483" y="2475"/>
                            </a:cubicBezTo>
                            <a:cubicBezTo>
                              <a:pt x="3489" y="2490"/>
                              <a:pt x="3492" y="2507"/>
                              <a:pt x="3492" y="2526"/>
                            </a:cubicBezTo>
                            <a:cubicBezTo>
                              <a:pt x="3492" y="2590"/>
                              <a:pt x="3452" y="2643"/>
                              <a:pt x="3402" y="2643"/>
                            </a:cubicBezTo>
                            <a:close/>
                            <a:moveTo>
                              <a:pt x="4018" y="2060"/>
                            </a:moveTo>
                            <a:cubicBezTo>
                              <a:pt x="4033" y="2089"/>
                              <a:pt x="4064" y="2110"/>
                              <a:pt x="4099" y="2110"/>
                            </a:cubicBezTo>
                            <a:cubicBezTo>
                              <a:pt x="4135" y="2110"/>
                              <a:pt x="4166" y="2089"/>
                              <a:pt x="4181" y="2059"/>
                            </a:cubicBezTo>
                            <a:cubicBezTo>
                              <a:pt x="4186" y="2075"/>
                              <a:pt x="4190" y="2092"/>
                              <a:pt x="4190" y="2110"/>
                            </a:cubicBezTo>
                            <a:cubicBezTo>
                              <a:pt x="4190" y="2175"/>
                              <a:pt x="4149" y="2227"/>
                              <a:pt x="4099" y="2227"/>
                            </a:cubicBezTo>
                            <a:cubicBezTo>
                              <a:pt x="4050" y="2227"/>
                              <a:pt x="4010" y="2175"/>
                              <a:pt x="4010" y="2110"/>
                            </a:cubicBezTo>
                            <a:cubicBezTo>
                              <a:pt x="4010" y="2092"/>
                              <a:pt x="4013" y="2075"/>
                              <a:pt x="4018" y="2060"/>
                            </a:cubicBezTo>
                            <a:close/>
                            <a:moveTo>
                              <a:pt x="4018" y="2890"/>
                            </a:moveTo>
                            <a:cubicBezTo>
                              <a:pt x="4033" y="2920"/>
                              <a:pt x="4064" y="2941"/>
                              <a:pt x="4099" y="2941"/>
                            </a:cubicBezTo>
                            <a:cubicBezTo>
                              <a:pt x="4135" y="2941"/>
                              <a:pt x="4166" y="2920"/>
                              <a:pt x="4181" y="2890"/>
                            </a:cubicBezTo>
                            <a:cubicBezTo>
                              <a:pt x="4186" y="2905"/>
                              <a:pt x="4190" y="2923"/>
                              <a:pt x="4190" y="2941"/>
                            </a:cubicBezTo>
                            <a:cubicBezTo>
                              <a:pt x="4190" y="3006"/>
                              <a:pt x="4149" y="3058"/>
                              <a:pt x="4099" y="3058"/>
                            </a:cubicBezTo>
                            <a:cubicBezTo>
                              <a:pt x="4050" y="3058"/>
                              <a:pt x="4010" y="3006"/>
                              <a:pt x="4010" y="2941"/>
                            </a:cubicBezTo>
                            <a:cubicBezTo>
                              <a:pt x="4010" y="2923"/>
                              <a:pt x="4013" y="2905"/>
                              <a:pt x="4018" y="2890"/>
                            </a:cubicBezTo>
                            <a:close/>
                            <a:moveTo>
                              <a:pt x="3786" y="1644"/>
                            </a:moveTo>
                            <a:cubicBezTo>
                              <a:pt x="3801" y="1674"/>
                              <a:pt x="3831" y="1695"/>
                              <a:pt x="3867" y="1695"/>
                            </a:cubicBezTo>
                            <a:cubicBezTo>
                              <a:pt x="3903" y="1695"/>
                              <a:pt x="3934" y="1674"/>
                              <a:pt x="3948" y="1644"/>
                            </a:cubicBezTo>
                            <a:cubicBezTo>
                              <a:pt x="3954" y="1659"/>
                              <a:pt x="3957" y="1677"/>
                              <a:pt x="3957" y="1695"/>
                            </a:cubicBezTo>
                            <a:cubicBezTo>
                              <a:pt x="3957" y="1760"/>
                              <a:pt x="3917" y="1812"/>
                              <a:pt x="3867" y="1812"/>
                            </a:cubicBezTo>
                            <a:cubicBezTo>
                              <a:pt x="3817" y="1812"/>
                              <a:pt x="3777" y="1760"/>
                              <a:pt x="3777" y="1695"/>
                            </a:cubicBezTo>
                            <a:cubicBezTo>
                              <a:pt x="3777" y="1677"/>
                              <a:pt x="3780" y="1660"/>
                              <a:pt x="3786" y="1644"/>
                            </a:cubicBezTo>
                            <a:close/>
                            <a:moveTo>
                              <a:pt x="3634" y="3889"/>
                            </a:moveTo>
                            <a:cubicBezTo>
                              <a:pt x="3585" y="3889"/>
                              <a:pt x="3545" y="3836"/>
                              <a:pt x="3545" y="3772"/>
                            </a:cubicBezTo>
                            <a:cubicBezTo>
                              <a:pt x="3545" y="3754"/>
                              <a:pt x="3548" y="3736"/>
                              <a:pt x="3553" y="3721"/>
                            </a:cubicBezTo>
                            <a:cubicBezTo>
                              <a:pt x="3568" y="3751"/>
                              <a:pt x="3599" y="3772"/>
                              <a:pt x="3634" y="3772"/>
                            </a:cubicBezTo>
                            <a:cubicBezTo>
                              <a:pt x="3670" y="3772"/>
                              <a:pt x="3701" y="3751"/>
                              <a:pt x="3716" y="3721"/>
                            </a:cubicBezTo>
                            <a:cubicBezTo>
                              <a:pt x="3721" y="3736"/>
                              <a:pt x="3725" y="3753"/>
                              <a:pt x="3725" y="3772"/>
                            </a:cubicBezTo>
                            <a:cubicBezTo>
                              <a:pt x="3725" y="3836"/>
                              <a:pt x="3684" y="3889"/>
                              <a:pt x="3634" y="3889"/>
                            </a:cubicBezTo>
                            <a:close/>
                            <a:moveTo>
                              <a:pt x="3634" y="3058"/>
                            </a:moveTo>
                            <a:cubicBezTo>
                              <a:pt x="3585" y="3058"/>
                              <a:pt x="3545" y="3006"/>
                              <a:pt x="3545" y="2941"/>
                            </a:cubicBezTo>
                            <a:cubicBezTo>
                              <a:pt x="3545" y="2923"/>
                              <a:pt x="3548" y="2905"/>
                              <a:pt x="3553" y="2890"/>
                            </a:cubicBezTo>
                            <a:cubicBezTo>
                              <a:pt x="3568" y="2920"/>
                              <a:pt x="3599" y="2941"/>
                              <a:pt x="3634" y="2941"/>
                            </a:cubicBezTo>
                            <a:cubicBezTo>
                              <a:pt x="3670" y="2941"/>
                              <a:pt x="3701" y="2920"/>
                              <a:pt x="3716" y="2890"/>
                            </a:cubicBezTo>
                            <a:cubicBezTo>
                              <a:pt x="3721" y="2905"/>
                              <a:pt x="3725" y="2923"/>
                              <a:pt x="3725" y="2941"/>
                            </a:cubicBezTo>
                            <a:cubicBezTo>
                              <a:pt x="3725" y="3006"/>
                              <a:pt x="3684" y="3058"/>
                              <a:pt x="3634" y="3058"/>
                            </a:cubicBezTo>
                            <a:close/>
                            <a:moveTo>
                              <a:pt x="3634" y="2227"/>
                            </a:moveTo>
                            <a:cubicBezTo>
                              <a:pt x="3585" y="2227"/>
                              <a:pt x="3545" y="2175"/>
                              <a:pt x="3545" y="2110"/>
                            </a:cubicBezTo>
                            <a:cubicBezTo>
                              <a:pt x="3545" y="2092"/>
                              <a:pt x="3548" y="2075"/>
                              <a:pt x="3553" y="2060"/>
                            </a:cubicBezTo>
                            <a:cubicBezTo>
                              <a:pt x="3568" y="2089"/>
                              <a:pt x="3599" y="2110"/>
                              <a:pt x="3634" y="2110"/>
                            </a:cubicBezTo>
                            <a:cubicBezTo>
                              <a:pt x="3670" y="2110"/>
                              <a:pt x="3701" y="2089"/>
                              <a:pt x="3716" y="2059"/>
                            </a:cubicBezTo>
                            <a:cubicBezTo>
                              <a:pt x="3721" y="2075"/>
                              <a:pt x="3725" y="2092"/>
                              <a:pt x="3725" y="2110"/>
                            </a:cubicBezTo>
                            <a:cubicBezTo>
                              <a:pt x="3725" y="2175"/>
                              <a:pt x="3684" y="2227"/>
                              <a:pt x="3634" y="2227"/>
                            </a:cubicBezTo>
                            <a:close/>
                            <a:moveTo>
                              <a:pt x="3634" y="1397"/>
                            </a:moveTo>
                            <a:cubicBezTo>
                              <a:pt x="3585" y="1397"/>
                              <a:pt x="3545" y="1344"/>
                              <a:pt x="3545" y="1280"/>
                            </a:cubicBezTo>
                            <a:cubicBezTo>
                              <a:pt x="3545" y="1261"/>
                              <a:pt x="3548" y="1244"/>
                              <a:pt x="3553" y="1229"/>
                            </a:cubicBezTo>
                            <a:cubicBezTo>
                              <a:pt x="3568" y="1259"/>
                              <a:pt x="3599" y="1279"/>
                              <a:pt x="3634" y="1279"/>
                            </a:cubicBezTo>
                            <a:cubicBezTo>
                              <a:pt x="3670" y="1279"/>
                              <a:pt x="3701" y="1259"/>
                              <a:pt x="3716" y="1229"/>
                            </a:cubicBezTo>
                            <a:cubicBezTo>
                              <a:pt x="3721" y="1244"/>
                              <a:pt x="3725" y="1261"/>
                              <a:pt x="3725" y="1280"/>
                            </a:cubicBezTo>
                            <a:cubicBezTo>
                              <a:pt x="3725" y="1344"/>
                              <a:pt x="3684" y="1397"/>
                              <a:pt x="3634" y="1397"/>
                            </a:cubicBezTo>
                            <a:close/>
                            <a:moveTo>
                              <a:pt x="3867" y="4304"/>
                            </a:moveTo>
                            <a:cubicBezTo>
                              <a:pt x="3817" y="4304"/>
                              <a:pt x="3777" y="4252"/>
                              <a:pt x="3777" y="4187"/>
                            </a:cubicBezTo>
                            <a:cubicBezTo>
                              <a:pt x="3777" y="4169"/>
                              <a:pt x="3780" y="4152"/>
                              <a:pt x="3786" y="4136"/>
                            </a:cubicBezTo>
                            <a:cubicBezTo>
                              <a:pt x="3800" y="4166"/>
                              <a:pt x="3831" y="4187"/>
                              <a:pt x="3867" y="4187"/>
                            </a:cubicBezTo>
                            <a:cubicBezTo>
                              <a:pt x="3903" y="4187"/>
                              <a:pt x="3933" y="4166"/>
                              <a:pt x="3948" y="4136"/>
                            </a:cubicBezTo>
                            <a:cubicBezTo>
                              <a:pt x="3954" y="4151"/>
                              <a:pt x="3957" y="4169"/>
                              <a:pt x="3957" y="4187"/>
                            </a:cubicBezTo>
                            <a:cubicBezTo>
                              <a:pt x="3957" y="4252"/>
                              <a:pt x="3917" y="4304"/>
                              <a:pt x="3867" y="4304"/>
                            </a:cubicBezTo>
                            <a:close/>
                            <a:moveTo>
                              <a:pt x="3867" y="3473"/>
                            </a:moveTo>
                            <a:cubicBezTo>
                              <a:pt x="3817" y="3473"/>
                              <a:pt x="3777" y="3421"/>
                              <a:pt x="3777" y="3356"/>
                            </a:cubicBezTo>
                            <a:cubicBezTo>
                              <a:pt x="3777" y="3338"/>
                              <a:pt x="3780" y="3321"/>
                              <a:pt x="3786" y="3306"/>
                            </a:cubicBezTo>
                            <a:cubicBezTo>
                              <a:pt x="3801" y="3336"/>
                              <a:pt x="3831" y="3356"/>
                              <a:pt x="3867" y="3356"/>
                            </a:cubicBezTo>
                            <a:cubicBezTo>
                              <a:pt x="3903" y="3356"/>
                              <a:pt x="3934" y="3336"/>
                              <a:pt x="3948" y="3305"/>
                            </a:cubicBezTo>
                            <a:cubicBezTo>
                              <a:pt x="3954" y="3321"/>
                              <a:pt x="3957" y="3338"/>
                              <a:pt x="3957" y="3356"/>
                            </a:cubicBezTo>
                            <a:cubicBezTo>
                              <a:pt x="3957" y="3421"/>
                              <a:pt x="3917" y="3473"/>
                              <a:pt x="3867" y="3473"/>
                            </a:cubicBezTo>
                            <a:close/>
                            <a:moveTo>
                              <a:pt x="3867" y="2643"/>
                            </a:moveTo>
                            <a:cubicBezTo>
                              <a:pt x="3817" y="2643"/>
                              <a:pt x="3777" y="2590"/>
                              <a:pt x="3777" y="2526"/>
                            </a:cubicBezTo>
                            <a:cubicBezTo>
                              <a:pt x="3777" y="2507"/>
                              <a:pt x="3780" y="2490"/>
                              <a:pt x="3786" y="2475"/>
                            </a:cubicBezTo>
                            <a:cubicBezTo>
                              <a:pt x="3801" y="2505"/>
                              <a:pt x="3831" y="2526"/>
                              <a:pt x="3867" y="2526"/>
                            </a:cubicBezTo>
                            <a:cubicBezTo>
                              <a:pt x="3903" y="2526"/>
                              <a:pt x="3934" y="2505"/>
                              <a:pt x="3948" y="2475"/>
                            </a:cubicBezTo>
                            <a:cubicBezTo>
                              <a:pt x="3954" y="2490"/>
                              <a:pt x="3957" y="2507"/>
                              <a:pt x="3957" y="2526"/>
                            </a:cubicBezTo>
                            <a:cubicBezTo>
                              <a:pt x="3957" y="2590"/>
                              <a:pt x="3917" y="2643"/>
                              <a:pt x="3867" y="2643"/>
                            </a:cubicBezTo>
                            <a:close/>
                            <a:moveTo>
                              <a:pt x="4010" y="3772"/>
                            </a:moveTo>
                            <a:cubicBezTo>
                              <a:pt x="4010" y="3754"/>
                              <a:pt x="4013" y="3736"/>
                              <a:pt x="4018" y="3721"/>
                            </a:cubicBezTo>
                            <a:cubicBezTo>
                              <a:pt x="4033" y="3751"/>
                              <a:pt x="4064" y="3772"/>
                              <a:pt x="4099" y="3772"/>
                            </a:cubicBezTo>
                            <a:cubicBezTo>
                              <a:pt x="4135" y="3772"/>
                              <a:pt x="4166" y="3751"/>
                              <a:pt x="4181" y="3721"/>
                            </a:cubicBezTo>
                            <a:cubicBezTo>
                              <a:pt x="4186" y="3736"/>
                              <a:pt x="4190" y="3753"/>
                              <a:pt x="4190" y="3772"/>
                            </a:cubicBezTo>
                            <a:cubicBezTo>
                              <a:pt x="4190" y="3836"/>
                              <a:pt x="4149" y="3889"/>
                              <a:pt x="4099" y="3889"/>
                            </a:cubicBezTo>
                            <a:cubicBezTo>
                              <a:pt x="4050" y="3889"/>
                              <a:pt x="4010" y="3836"/>
                              <a:pt x="4010" y="3772"/>
                            </a:cubicBezTo>
                            <a:close/>
                            <a:moveTo>
                              <a:pt x="4170" y="4719"/>
                            </a:moveTo>
                            <a:cubicBezTo>
                              <a:pt x="4120" y="4719"/>
                              <a:pt x="4080" y="4667"/>
                              <a:pt x="4080" y="4602"/>
                            </a:cubicBezTo>
                            <a:cubicBezTo>
                              <a:pt x="4080" y="4584"/>
                              <a:pt x="4083" y="4567"/>
                              <a:pt x="4089" y="4552"/>
                            </a:cubicBezTo>
                            <a:cubicBezTo>
                              <a:pt x="4103" y="4582"/>
                              <a:pt x="4134" y="4602"/>
                              <a:pt x="4170" y="4602"/>
                            </a:cubicBezTo>
                            <a:cubicBezTo>
                              <a:pt x="4205" y="4602"/>
                              <a:pt x="4236" y="4581"/>
                              <a:pt x="4251" y="4551"/>
                            </a:cubicBezTo>
                            <a:cubicBezTo>
                              <a:pt x="4256" y="4567"/>
                              <a:pt x="4260" y="4584"/>
                              <a:pt x="4260" y="4602"/>
                            </a:cubicBezTo>
                            <a:cubicBezTo>
                              <a:pt x="4260" y="4667"/>
                              <a:pt x="4219" y="4719"/>
                              <a:pt x="4170" y="4719"/>
                            </a:cubicBezTo>
                            <a:close/>
                            <a:moveTo>
                              <a:pt x="4332" y="4304"/>
                            </a:moveTo>
                            <a:cubicBezTo>
                              <a:pt x="4282" y="4304"/>
                              <a:pt x="4242" y="4252"/>
                              <a:pt x="4242" y="4187"/>
                            </a:cubicBezTo>
                            <a:cubicBezTo>
                              <a:pt x="4242" y="4169"/>
                              <a:pt x="4245" y="4152"/>
                              <a:pt x="4251" y="4136"/>
                            </a:cubicBezTo>
                            <a:cubicBezTo>
                              <a:pt x="4265" y="4166"/>
                              <a:pt x="4296" y="4187"/>
                              <a:pt x="4332" y="4187"/>
                            </a:cubicBezTo>
                            <a:cubicBezTo>
                              <a:pt x="4367" y="4187"/>
                              <a:pt x="4398" y="4166"/>
                              <a:pt x="4413" y="4136"/>
                            </a:cubicBezTo>
                            <a:cubicBezTo>
                              <a:pt x="4419" y="4151"/>
                              <a:pt x="4422" y="4169"/>
                              <a:pt x="4422" y="4187"/>
                            </a:cubicBezTo>
                            <a:cubicBezTo>
                              <a:pt x="4422" y="4252"/>
                              <a:pt x="4381" y="4304"/>
                              <a:pt x="4332" y="4304"/>
                            </a:cubicBezTo>
                            <a:close/>
                            <a:moveTo>
                              <a:pt x="4332" y="3473"/>
                            </a:moveTo>
                            <a:cubicBezTo>
                              <a:pt x="4282" y="3473"/>
                              <a:pt x="4242" y="3421"/>
                              <a:pt x="4242" y="3356"/>
                            </a:cubicBezTo>
                            <a:cubicBezTo>
                              <a:pt x="4242" y="3338"/>
                              <a:pt x="4245" y="3321"/>
                              <a:pt x="4251" y="3306"/>
                            </a:cubicBezTo>
                            <a:cubicBezTo>
                              <a:pt x="4266" y="3336"/>
                              <a:pt x="4296" y="3356"/>
                              <a:pt x="4332" y="3356"/>
                            </a:cubicBezTo>
                            <a:cubicBezTo>
                              <a:pt x="4368" y="3356"/>
                              <a:pt x="4399" y="3336"/>
                              <a:pt x="4413" y="3305"/>
                            </a:cubicBezTo>
                            <a:cubicBezTo>
                              <a:pt x="4419" y="3321"/>
                              <a:pt x="4422" y="3338"/>
                              <a:pt x="4422" y="3356"/>
                            </a:cubicBezTo>
                            <a:cubicBezTo>
                              <a:pt x="4422" y="3421"/>
                              <a:pt x="4382" y="3473"/>
                              <a:pt x="4332" y="3473"/>
                            </a:cubicBezTo>
                            <a:close/>
                            <a:moveTo>
                              <a:pt x="4332" y="1812"/>
                            </a:moveTo>
                            <a:cubicBezTo>
                              <a:pt x="4282" y="1812"/>
                              <a:pt x="4242" y="1760"/>
                              <a:pt x="4242" y="1695"/>
                            </a:cubicBezTo>
                            <a:cubicBezTo>
                              <a:pt x="4242" y="1677"/>
                              <a:pt x="4245" y="1660"/>
                              <a:pt x="4251" y="1644"/>
                            </a:cubicBezTo>
                            <a:cubicBezTo>
                              <a:pt x="4266" y="1674"/>
                              <a:pt x="4296" y="1695"/>
                              <a:pt x="4332" y="1695"/>
                            </a:cubicBezTo>
                            <a:cubicBezTo>
                              <a:pt x="4368" y="1695"/>
                              <a:pt x="4399" y="1674"/>
                              <a:pt x="4413" y="1644"/>
                            </a:cubicBezTo>
                            <a:cubicBezTo>
                              <a:pt x="4419" y="1659"/>
                              <a:pt x="4422" y="1677"/>
                              <a:pt x="4422" y="1695"/>
                            </a:cubicBezTo>
                            <a:cubicBezTo>
                              <a:pt x="4422" y="1760"/>
                              <a:pt x="4382" y="1812"/>
                              <a:pt x="4332" y="1812"/>
                            </a:cubicBezTo>
                            <a:close/>
                            <a:moveTo>
                              <a:pt x="4635" y="4719"/>
                            </a:moveTo>
                            <a:cubicBezTo>
                              <a:pt x="4585" y="4719"/>
                              <a:pt x="4545" y="4667"/>
                              <a:pt x="4545" y="4602"/>
                            </a:cubicBezTo>
                            <a:cubicBezTo>
                              <a:pt x="4545" y="4584"/>
                              <a:pt x="4548" y="4567"/>
                              <a:pt x="4554" y="4552"/>
                            </a:cubicBezTo>
                            <a:cubicBezTo>
                              <a:pt x="4568" y="4582"/>
                              <a:pt x="4599" y="4602"/>
                              <a:pt x="4635" y="4602"/>
                            </a:cubicBezTo>
                            <a:cubicBezTo>
                              <a:pt x="4670" y="4602"/>
                              <a:pt x="4701" y="4581"/>
                              <a:pt x="4716" y="4551"/>
                            </a:cubicBezTo>
                            <a:cubicBezTo>
                              <a:pt x="4722" y="4567"/>
                              <a:pt x="4725" y="4584"/>
                              <a:pt x="4725" y="4602"/>
                            </a:cubicBezTo>
                            <a:cubicBezTo>
                              <a:pt x="4725" y="4667"/>
                              <a:pt x="4684" y="4719"/>
                              <a:pt x="4635" y="4719"/>
                            </a:cubicBezTo>
                            <a:close/>
                            <a:moveTo>
                              <a:pt x="3892" y="5628"/>
                            </a:moveTo>
                            <a:cubicBezTo>
                              <a:pt x="3892" y="5727"/>
                              <a:pt x="3972" y="5808"/>
                              <a:pt x="4072" y="5808"/>
                            </a:cubicBezTo>
                            <a:cubicBezTo>
                              <a:pt x="4171" y="5808"/>
                              <a:pt x="4251" y="5727"/>
                              <a:pt x="4251" y="5628"/>
                            </a:cubicBezTo>
                            <a:cubicBezTo>
                              <a:pt x="4251" y="5190"/>
                              <a:pt x="4251" y="5190"/>
                              <a:pt x="4251" y="5190"/>
                            </a:cubicBezTo>
                            <a:cubicBezTo>
                              <a:pt x="4147" y="5105"/>
                              <a:pt x="4023" y="5001"/>
                              <a:pt x="3892" y="4886"/>
                            </a:cubicBezTo>
                            <a:lnTo>
                              <a:pt x="3892" y="5628"/>
                            </a:lnTo>
                            <a:close/>
                            <a:moveTo>
                              <a:pt x="5122" y="4966"/>
                            </a:moveTo>
                            <a:cubicBezTo>
                              <a:pt x="5199" y="5040"/>
                              <a:pt x="5262" y="5100"/>
                              <a:pt x="5269" y="5107"/>
                            </a:cubicBezTo>
                            <a:cubicBezTo>
                              <a:pt x="5284" y="5121"/>
                              <a:pt x="5600" y="5434"/>
                              <a:pt x="5979" y="5143"/>
                            </a:cubicBezTo>
                            <a:cubicBezTo>
                              <a:pt x="5971" y="5135"/>
                              <a:pt x="5424" y="4594"/>
                              <a:pt x="4950" y="4131"/>
                            </a:cubicBezTo>
                            <a:cubicBezTo>
                              <a:pt x="5011" y="4405"/>
                              <a:pt x="5069" y="4684"/>
                              <a:pt x="5122" y="4966"/>
                            </a:cubicBezTo>
                            <a:close/>
                          </a:path>
                        </a:pathLst>
                      </a:custGeom>
                      <a:solidFill>
                        <a:srgbClr val="1B1C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EBFC2" id="Freeform 12" o:spid="_x0000_s1026" style="position:absolute;margin-left:0;margin-top:41.6pt;width:51.35pt;height:44.5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6804,5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" path="m2998,5614v,100,80,180,180,180c3277,5794,3357,5714,3357,5614v,-1140,,-1140,,-1140c3240,4590,3117,4704,2998,4810r,804xm,2563v370,329,718,60,740,44c776,2579,1462,2028,1849,1717v-6,-42,-9,-87,-10,-133c1839,1581,1837,1509,1837,1509v,,,-226,,-407c1118,1675,14,2552,,2563xm731,3411v72,-55,921,-784,1350,-1154c1994,2151,1911,2008,1868,1825,1156,2418,22,3352,8,3364v363,312,690,71,723,47xm3447,5614v,100,80,180,179,180c3726,5794,3806,5714,3806,5614v,-804,,-804,,-804c3687,4704,3564,4590,3447,4474r,1140xm1679,4969v36,-194,93,-480,173,-836c1379,4596,833,5135,825,5143v379,291,695,-22,710,-36c1542,5101,1604,5041,1679,4969xm921,4053v30,-27,785,-716,1233,-1124c2196,2776,2241,2617,2288,2455v-42,-31,-98,-77,-156,-139c1434,2938,198,4041,183,4054v384,317,716,18,738,-1xm1890,3970v60,-257,131,-545,214,-857c1429,3742,454,4648,442,4659v400,268,704,1,736,-26c1211,4604,1564,4275,1890,3970xm2553,5628v,99,81,180,179,180c2832,5808,2912,5727,2912,5628v,-742,,-742,,-742c2781,5001,2657,5105,2553,5190r,438xm4758,3343v54,205,105,413,155,625c5238,4274,5593,4603,5626,4633v32,27,336,294,736,26c6350,4648,5379,3745,4704,3117v18,75,37,150,54,226xm4535,2440v42,164,84,330,126,498c5110,3348,5853,4026,5883,4053v22,19,354,318,738,1c6606,4041,5370,2938,4672,2315v-50,54,-98,96,-137,125xm4723,2257v429,370,1278,1099,1350,1154c6106,3435,6433,3676,6796,3364,6782,3352,5648,2418,4936,1825v-43,183,-127,326,-213,432xm4967,1509v,,-2,72,-2,75c4964,1630,4961,1675,4955,1717v386,311,1073,862,1109,890c6086,2623,6434,2892,6804,2563,6790,2552,5685,1675,4967,1102v,181,,407,,407xm4965,1586v,-2,,-2,,-2c4965,1584,4965,1586,4965,1586xm5465,5461v-47,-21,-380,-193,-380,-193c4949,4494,4797,3845,4670,3364v-72,-302,-151,-626,-238,-962c4542,2329,4866,2075,4874,1583v,,2,-42,2,-74c4876,1457,4876,875,4876,875,6740,2322,6740,2322,6740,2322,6703,2153,6481,1417,5725,698v,,-635,-604,-1032,-604c4626,94,4327,117,4327,537v,758,,758,,758c4327,1295,4329,1451,4204,1451v-30,,-30,,-30,c4100,1192,4023,932,3943,674v-10,-34,-21,-67,-32,-101c3804,227,3644,122,3533,67,3457,30,3340,,3183,3,2771,9,2690,169,2685,227v-10,100,19,215,29,259c2717,453,2717,419,2745,383v28,-36,90,-63,165,-63c3210,320,3210,320,3210,320v,,38,,38,31c3248,381,3210,381,3210,381v-275,,-275,,-275,c2875,381,2830,396,2803,424v-3,3,-6,7,-8,10c2798,433,2802,432,2806,430v17,-4,39,-5,58,-2c2903,434,3017,472,3013,562v,13,-3,29,-7,40c2896,890,2795,1174,2701,1451v-101,,-101,,-101,c2475,1451,2477,1295,2477,1295v,-758,,-758,,-758c2477,117,2178,94,2111,94,1714,94,1079,698,1079,698,322,1417,101,2153,65,2322,1928,875,1928,875,1928,875v,,,582,,634c1928,1541,1930,1583,1930,1583v8,531,385,786,464,833c1905,4065,1719,5268,1719,5268v,,-333,172,-380,193c1336,5463,1236,5506,1285,5611v,,20,52,72,61c1357,5672,1309,5602,1365,5576v293,-124,293,-124,293,-124c1658,5452,1518,5633,1485,5674v-2,2,-74,85,16,158c1501,5832,1542,5870,1592,5856v,,-73,-43,-35,-90c1789,5514,1789,5514,1789,5514v,,-66,202,-86,250c1702,5767,1657,5867,1765,5911v,,50,24,94,-4c1859,5907,1776,5887,1799,5831v65,-144,65,-144,65,-144c1864,5687,1922,5549,2001,5536v44,-7,44,-7,44,-7c2217,5503,2288,5527,2288,5527v67,23,21,110,21,110c2367,5620,2384,5558,2384,5558v37,-113,-78,-164,-81,-165c2247,5367,2207,5349,2207,5349v,,679,-517,1195,-1049c3918,4832,4597,5349,4597,5349v,,-40,18,-96,44c4498,5394,4383,5445,4420,5558v,,17,62,75,79c4495,5637,4449,5550,4516,5527v,,71,-24,243,2c4803,5536,4803,5536,4803,5536v79,13,137,151,137,151c5005,5831,5005,5831,5005,5831v23,56,-60,76,-60,76c4989,5935,5039,5911,5039,5911v108,-44,63,-144,62,-147c5081,5716,5015,5514,5015,5514v232,252,232,252,232,252c5285,5813,5211,5856,5211,5856v51,14,92,-24,92,-24c5393,5759,5321,5676,5319,5674v-33,-41,-173,-222,-173,-222c5440,5576,5440,5576,5440,5576v55,26,7,96,7,96c5499,5663,5519,5611,5519,5611v49,-105,-51,-148,-54,-150xm3141,224v-43,,-77,-34,-77,-77c3064,104,3098,70,3141,70v43,,77,34,77,77c3218,190,3184,224,3141,224xm3321,1644v14,30,45,51,81,51c3438,1695,3469,1674,3483,1644v6,15,9,33,9,51c3492,1760,3452,1812,3402,1812v-50,,-90,-52,-90,-117c3312,1677,3315,1660,3321,1644xm2382,1695v,-18,3,-35,9,-51c2406,1674,2436,1695,2472,1695v36,,67,-21,81,-51c2559,1659,2562,1677,2562,1695v,65,-40,117,-90,117c2422,1812,2382,1760,2382,1695xm2391,3306v15,30,45,50,81,50c2508,3356,2539,3336,2553,3305v6,16,9,33,9,51c2562,3421,2522,3473,2472,3473v-50,,-90,-52,-90,-117c2382,3338,2385,3321,2391,3306xm2169,4719v-50,,-90,-52,-90,-117c2079,4584,2082,4566,2088,4551v15,30,45,51,81,51c2205,4602,2236,4581,2250,4551v6,15,9,33,9,51c2259,4667,2219,4719,2169,4719xm2472,4304v-50,,-90,-52,-90,-117c2382,4169,2385,4152,2391,4136v15,30,45,51,81,51c2508,4187,2539,4166,2553,4136v6,15,9,33,9,51c2562,4252,2522,4304,2472,4304xm2634,4719v-50,,-90,-52,-90,-117c2544,4584,2547,4566,2553,4551v15,30,45,51,81,51c2670,4602,2701,4581,2715,4551v6,15,9,33,9,51c2724,4667,2684,4719,2634,4719xm2704,3889v-49,,-90,-53,-90,-117c2614,3754,2618,3736,2623,3721v15,30,46,51,81,51c2740,3772,2771,3751,2785,3721v6,15,9,32,9,51c2794,3836,2754,3889,2704,3889xm2704,3058v-49,,-90,-52,-90,-117c2614,2923,2618,2905,2623,2890v15,30,46,51,81,51c2740,2941,2771,2920,2785,2890v6,15,9,33,9,51c2794,3006,2754,3058,2704,3058xm2704,2227v-49,,-90,-52,-90,-117c2614,2092,2618,2075,2623,2060v15,29,46,50,81,50c2740,2110,2771,2089,2785,2059v6,16,9,33,9,51c2794,2175,2754,2227,2704,2227xm2937,4304v-50,,-90,-52,-90,-117c2847,4169,2850,4152,2856,4136v15,30,45,51,81,51c2973,4187,3004,4166,3018,4136v6,15,9,33,9,51c3027,4252,2987,4304,2937,4304xm2937,3473v-50,,-90,-52,-90,-117c2847,3338,2850,3321,2856,3306v15,30,45,50,81,50c2973,3356,3004,3336,3018,3305v6,16,9,33,9,51c3027,3421,2987,3473,2937,3473xm2937,2643v-50,,-90,-53,-90,-117c2847,2507,2850,2490,2856,2475v15,30,45,51,81,51c2973,2526,3004,2505,3018,2475v6,15,9,32,9,51c3027,2590,2987,2643,2937,2643xm2937,1812v-50,,-90,-52,-90,-117c2847,1677,2850,1660,2856,1644v15,30,45,51,81,51c2973,1695,3004,1674,3018,1644v6,15,9,33,9,51c3027,1760,2987,1812,2937,1812xm3169,3889v-49,,-90,-53,-90,-117c3079,3754,3083,3736,3088,3721v15,30,46,51,81,51c3205,3772,3236,3751,3250,3721v6,15,9,32,9,51c3259,3836,3219,3889,3169,3889xm3169,3058v-49,,-90,-52,-90,-117c3079,2923,3083,2905,3088,2890v15,30,46,51,81,51c3205,2941,3236,2920,3250,2890v6,15,9,33,9,51c3259,3006,3219,3058,3169,3058xm3169,2227v-49,,-90,-52,-90,-117c3079,2092,3083,2075,3088,2060v15,29,46,50,81,50c3205,2110,3236,2089,3250,2059v6,16,9,33,9,51c3259,2175,3219,2227,3169,2227xm3169,1397v-49,,-90,-53,-90,-117c3079,1261,3083,1244,3088,1229v15,30,46,50,81,50c3205,1279,3236,1259,3251,1229v5,15,8,32,8,51c3259,1344,3219,1397,3169,1397xm3402,3473v-50,,-90,-52,-90,-117c3312,3338,3315,3321,3321,3306v14,30,45,50,81,50c3438,3356,3469,3336,3483,3305v6,16,9,33,9,51c3492,3421,3452,3473,3402,3473xm3402,2643v-50,,-90,-53,-90,-117c3312,2507,3315,2490,3321,2475v15,30,45,51,81,51c3438,2526,3469,2505,3483,2475v6,15,9,32,9,51c3492,2590,3452,2643,3402,2643xm4018,2060v15,29,46,50,81,50c4135,2110,4166,2089,4181,2059v5,16,9,33,9,51c4190,2175,4149,2227,4099,2227v-49,,-89,-52,-89,-117c4010,2092,4013,2075,4018,2060xm4018,2890v15,30,46,51,81,51c4135,2941,4166,2920,4181,2890v5,15,9,33,9,51c4190,3006,4149,3058,4099,3058v-49,,-89,-52,-89,-117c4010,2923,4013,2905,4018,2890xm3786,1644v15,30,45,51,81,51c3903,1695,3934,1674,3948,1644v6,15,9,33,9,51c3957,1760,3917,1812,3867,1812v-50,,-90,-52,-90,-117c3777,1677,3780,1660,3786,1644xm3634,3889v-49,,-89,-53,-89,-117c3545,3754,3548,3736,3553,3721v15,30,46,51,81,51c3670,3772,3701,3751,3716,3721v5,15,9,32,9,51c3725,3836,3684,3889,3634,3889xm3634,3058v-49,,-89,-52,-89,-117c3545,2923,3548,2905,3553,2890v15,30,46,51,81,51c3670,2941,3701,2920,3716,2890v5,15,9,33,9,51c3725,3006,3684,3058,3634,3058xm3634,2227v-49,,-89,-52,-89,-117c3545,2092,3548,2075,3553,2060v15,29,46,50,81,50c3670,2110,3701,2089,3716,2059v5,16,9,33,9,51c3725,2175,3684,2227,3634,2227xm3634,1397v-49,,-89,-53,-89,-117c3545,1261,3548,1244,3553,1229v15,30,46,50,81,50c3670,1279,3701,1259,3716,1229v5,15,9,32,9,51c3725,1344,3684,1397,3634,1397xm3867,4304v-50,,-90,-52,-90,-117c3777,4169,3780,4152,3786,4136v14,30,45,51,81,51c3903,4187,3933,4166,3948,4136v6,15,9,33,9,51c3957,4252,3917,4304,3867,4304xm3867,3473v-50,,-90,-52,-90,-117c3777,3338,3780,3321,3786,3306v15,30,45,50,81,50c3903,3356,3934,3336,3948,3305v6,16,9,33,9,51c3957,3421,3917,3473,3867,3473xm3867,2643v-50,,-90,-53,-90,-117c3777,2507,3780,2490,3786,2475v15,30,45,51,81,51c3903,2526,3934,2505,3948,2475v6,15,9,32,9,51c3957,2590,3917,2643,3867,2643xm4010,3772v,-18,3,-36,8,-51c4033,3751,4064,3772,4099,3772v36,,67,-21,82,-51c4186,3736,4190,3753,4190,3772v,64,-41,117,-91,117c4050,3889,4010,3836,4010,3772xm4170,4719v-50,,-90,-52,-90,-117c4080,4584,4083,4567,4089,4552v14,30,45,50,81,50c4205,4602,4236,4581,4251,4551v5,16,9,33,9,51c4260,4667,4219,4719,4170,4719xm4332,4304v-50,,-90,-52,-90,-117c4242,4169,4245,4152,4251,4136v14,30,45,51,81,51c4367,4187,4398,4166,4413,4136v6,15,9,33,9,51c4422,4252,4381,4304,4332,4304xm4332,3473v-50,,-90,-52,-90,-117c4242,3338,4245,3321,4251,3306v15,30,45,50,81,50c4368,3356,4399,3336,4413,3305v6,16,9,33,9,51c4422,3421,4382,3473,4332,3473xm4332,1812v-50,,-90,-52,-90,-117c4242,1677,4245,1660,4251,1644v15,30,45,51,81,51c4368,1695,4399,1674,4413,1644v6,15,9,33,9,51c4422,1760,4382,1812,4332,1812xm4635,4719v-50,,-90,-52,-90,-117c4545,4584,4548,4567,4554,4552v14,30,45,50,81,50c4670,4602,4701,4581,4716,4551v6,16,9,33,9,51c4725,4667,4684,4719,4635,4719xm3892,5628v,99,80,180,180,180c4171,5808,4251,5727,4251,5628v,-438,,-438,,-438c4147,5105,4023,5001,3892,4886r,742xm5122,4966v77,74,140,134,147,141c5284,5121,5600,5434,5979,5143v-8,-8,-555,-549,-1029,-1012c5011,4405,5069,4684,5122,4966xe" fillcolor="#1b1c20" stroked="f">
              <v:path arrowok="t" o:connecttype="custom" o:connectlocs="0,244331;70064,325171;364795,535184;147126,486852;88275,386373;261855,553678;539237,441665;634605,386469;452687,215160;476074,143853;424795,228983;414731,51192;305082,286;307670,36321;288117,57389;6230,221357;123164,534898;149234,549674;191790,527748;326073,409920;460355,527748;502911,549674;528981,534898;318309,156723;228308,161585;229171,315162;207893,449863;236935,410301;252462,449863;259171,370739;259171,291520;259171,212300;281504,410301;281504,331082;281504,251958;281504,172738;303740,370739;303740,291520;303740,212300;303740,133176;326073,331082;326073,251958;385114,196380;385114,275504;362878,156723;348309,370739;348309,291520;348309,212300;348309,133176;370641,410301;370641,331082;370641,251958;384348,359586;399683,449863;415210,410301;415210,331082;415210,172738;444252,449863;373038,536519;505019,486852" o:connectangles="0,0,0,0,0,0,0,0,0,0,0,0,0,0,0,0,0,0,0,0,0,0,0,0,0,0,0,0,0,0,0,0,0,0,0,0,0,0,0,0,0,0,0,0,0,0,0,0,0,0,0,0,0,0,0,0,0,0,0,0"/>
              <o:lock v:ext="edit" verticies="t"/>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0D1E" w14:textId="77777777" w:rsidR="00AE1AFB" w:rsidRDefault="00AE1AFB">
    <w:pPr>
      <w:pStyle w:val="Kopfzeile"/>
      <w:rPr>
        <w:rFonts w:ascii="Courier New" w:hAnsi="Courier New" w:cs="Courier New"/>
      </w:rPr>
    </w:pPr>
  </w:p>
  <w:p w14:paraId="7764170E" w14:textId="77777777" w:rsidR="000600D4" w:rsidRPr="00020ADE" w:rsidRDefault="008E6F82" w:rsidP="00723744">
    <w:pPr>
      <w:pStyle w:val="Untertitel"/>
      <w:framePr w:w="0" w:wrap="auto" w:vAnchor="margin" w:hAnchor="text" w:xAlign="left" w:yAlign="inline"/>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57728" behindDoc="0" locked="0" layoutInCell="1" allowOverlap="1" wp14:anchorId="05260B8B" wp14:editId="5604579E">
              <wp:simplePos x="0" y="0"/>
              <wp:positionH relativeFrom="margin">
                <wp:align>center</wp:align>
              </wp:positionH>
              <wp:positionV relativeFrom="page">
                <wp:posOffset>540385</wp:posOffset>
              </wp:positionV>
              <wp:extent cx="652145" cy="565785"/>
              <wp:effectExtent l="0" t="0" r="0" b="5715"/>
              <wp:wrapNone/>
              <wp:docPr id="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52145" cy="565785"/>
                      </a:xfrm>
                      <a:custGeom>
                        <a:avLst/>
                        <a:gdLst>
                          <a:gd name="T0" fmla="*/ 0 w 6804"/>
                          <a:gd name="T1" fmla="*/ 2563 h 5935"/>
                          <a:gd name="T2" fmla="*/ 731 w 6804"/>
                          <a:gd name="T3" fmla="*/ 3411 h 5935"/>
                          <a:gd name="T4" fmla="*/ 3806 w 6804"/>
                          <a:gd name="T5" fmla="*/ 5614 h 5935"/>
                          <a:gd name="T6" fmla="*/ 1535 w 6804"/>
                          <a:gd name="T7" fmla="*/ 5107 h 5935"/>
                          <a:gd name="T8" fmla="*/ 921 w 6804"/>
                          <a:gd name="T9" fmla="*/ 4053 h 5935"/>
                          <a:gd name="T10" fmla="*/ 2732 w 6804"/>
                          <a:gd name="T11" fmla="*/ 5808 h 5935"/>
                          <a:gd name="T12" fmla="*/ 5626 w 6804"/>
                          <a:gd name="T13" fmla="*/ 4633 h 5935"/>
                          <a:gd name="T14" fmla="*/ 6621 w 6804"/>
                          <a:gd name="T15" fmla="*/ 4054 h 5935"/>
                          <a:gd name="T16" fmla="*/ 4723 w 6804"/>
                          <a:gd name="T17" fmla="*/ 2257 h 5935"/>
                          <a:gd name="T18" fmla="*/ 4967 w 6804"/>
                          <a:gd name="T19" fmla="*/ 1509 h 5935"/>
                          <a:gd name="T20" fmla="*/ 4432 w 6804"/>
                          <a:gd name="T21" fmla="*/ 2402 h 5935"/>
                          <a:gd name="T22" fmla="*/ 4327 w 6804"/>
                          <a:gd name="T23" fmla="*/ 537 h 5935"/>
                          <a:gd name="T24" fmla="*/ 3183 w 6804"/>
                          <a:gd name="T25" fmla="*/ 3 h 5935"/>
                          <a:gd name="T26" fmla="*/ 3210 w 6804"/>
                          <a:gd name="T27" fmla="*/ 381 h 5935"/>
                          <a:gd name="T28" fmla="*/ 3006 w 6804"/>
                          <a:gd name="T29" fmla="*/ 602 h 5935"/>
                          <a:gd name="T30" fmla="*/ 65 w 6804"/>
                          <a:gd name="T31" fmla="*/ 2322 h 5935"/>
                          <a:gd name="T32" fmla="*/ 1285 w 6804"/>
                          <a:gd name="T33" fmla="*/ 5611 h 5935"/>
                          <a:gd name="T34" fmla="*/ 1557 w 6804"/>
                          <a:gd name="T35" fmla="*/ 5766 h 5935"/>
                          <a:gd name="T36" fmla="*/ 2001 w 6804"/>
                          <a:gd name="T37" fmla="*/ 5536 h 5935"/>
                          <a:gd name="T38" fmla="*/ 3402 w 6804"/>
                          <a:gd name="T39" fmla="*/ 4300 h 5935"/>
                          <a:gd name="T40" fmla="*/ 4803 w 6804"/>
                          <a:gd name="T41" fmla="*/ 5536 h 5935"/>
                          <a:gd name="T42" fmla="*/ 5247 w 6804"/>
                          <a:gd name="T43" fmla="*/ 5766 h 5935"/>
                          <a:gd name="T44" fmla="*/ 5519 w 6804"/>
                          <a:gd name="T45" fmla="*/ 5611 h 5935"/>
                          <a:gd name="T46" fmla="*/ 3321 w 6804"/>
                          <a:gd name="T47" fmla="*/ 1644 h 5935"/>
                          <a:gd name="T48" fmla="*/ 2382 w 6804"/>
                          <a:gd name="T49" fmla="*/ 1695 h 5935"/>
                          <a:gd name="T50" fmla="*/ 2391 w 6804"/>
                          <a:gd name="T51" fmla="*/ 3306 h 5935"/>
                          <a:gd name="T52" fmla="*/ 2169 w 6804"/>
                          <a:gd name="T53" fmla="*/ 4719 h 5935"/>
                          <a:gd name="T54" fmla="*/ 2472 w 6804"/>
                          <a:gd name="T55" fmla="*/ 4304 h 5935"/>
                          <a:gd name="T56" fmla="*/ 2634 w 6804"/>
                          <a:gd name="T57" fmla="*/ 4719 h 5935"/>
                          <a:gd name="T58" fmla="*/ 2704 w 6804"/>
                          <a:gd name="T59" fmla="*/ 3889 h 5935"/>
                          <a:gd name="T60" fmla="*/ 2704 w 6804"/>
                          <a:gd name="T61" fmla="*/ 3058 h 5935"/>
                          <a:gd name="T62" fmla="*/ 2704 w 6804"/>
                          <a:gd name="T63" fmla="*/ 2227 h 5935"/>
                          <a:gd name="T64" fmla="*/ 2937 w 6804"/>
                          <a:gd name="T65" fmla="*/ 4304 h 5935"/>
                          <a:gd name="T66" fmla="*/ 2937 w 6804"/>
                          <a:gd name="T67" fmla="*/ 3473 h 5935"/>
                          <a:gd name="T68" fmla="*/ 2937 w 6804"/>
                          <a:gd name="T69" fmla="*/ 2643 h 5935"/>
                          <a:gd name="T70" fmla="*/ 2937 w 6804"/>
                          <a:gd name="T71" fmla="*/ 1812 h 5935"/>
                          <a:gd name="T72" fmla="*/ 3169 w 6804"/>
                          <a:gd name="T73" fmla="*/ 3889 h 5935"/>
                          <a:gd name="T74" fmla="*/ 3169 w 6804"/>
                          <a:gd name="T75" fmla="*/ 3058 h 5935"/>
                          <a:gd name="T76" fmla="*/ 3169 w 6804"/>
                          <a:gd name="T77" fmla="*/ 2227 h 5935"/>
                          <a:gd name="T78" fmla="*/ 3169 w 6804"/>
                          <a:gd name="T79" fmla="*/ 1397 h 5935"/>
                          <a:gd name="T80" fmla="*/ 3402 w 6804"/>
                          <a:gd name="T81" fmla="*/ 3473 h 5935"/>
                          <a:gd name="T82" fmla="*/ 3402 w 6804"/>
                          <a:gd name="T83" fmla="*/ 2643 h 5935"/>
                          <a:gd name="T84" fmla="*/ 4018 w 6804"/>
                          <a:gd name="T85" fmla="*/ 2060 h 5935"/>
                          <a:gd name="T86" fmla="*/ 4018 w 6804"/>
                          <a:gd name="T87" fmla="*/ 2890 h 5935"/>
                          <a:gd name="T88" fmla="*/ 3786 w 6804"/>
                          <a:gd name="T89" fmla="*/ 1644 h 5935"/>
                          <a:gd name="T90" fmla="*/ 3634 w 6804"/>
                          <a:gd name="T91" fmla="*/ 3889 h 5935"/>
                          <a:gd name="T92" fmla="*/ 3634 w 6804"/>
                          <a:gd name="T93" fmla="*/ 3058 h 5935"/>
                          <a:gd name="T94" fmla="*/ 3634 w 6804"/>
                          <a:gd name="T95" fmla="*/ 2227 h 5935"/>
                          <a:gd name="T96" fmla="*/ 3634 w 6804"/>
                          <a:gd name="T97" fmla="*/ 1397 h 5935"/>
                          <a:gd name="T98" fmla="*/ 3867 w 6804"/>
                          <a:gd name="T99" fmla="*/ 4304 h 5935"/>
                          <a:gd name="T100" fmla="*/ 3867 w 6804"/>
                          <a:gd name="T101" fmla="*/ 3473 h 5935"/>
                          <a:gd name="T102" fmla="*/ 3867 w 6804"/>
                          <a:gd name="T103" fmla="*/ 2643 h 5935"/>
                          <a:gd name="T104" fmla="*/ 4010 w 6804"/>
                          <a:gd name="T105" fmla="*/ 3772 h 5935"/>
                          <a:gd name="T106" fmla="*/ 4170 w 6804"/>
                          <a:gd name="T107" fmla="*/ 4719 h 5935"/>
                          <a:gd name="T108" fmla="*/ 4332 w 6804"/>
                          <a:gd name="T109" fmla="*/ 4304 h 5935"/>
                          <a:gd name="T110" fmla="*/ 4332 w 6804"/>
                          <a:gd name="T111" fmla="*/ 3473 h 5935"/>
                          <a:gd name="T112" fmla="*/ 4332 w 6804"/>
                          <a:gd name="T113" fmla="*/ 1812 h 5935"/>
                          <a:gd name="T114" fmla="*/ 4635 w 6804"/>
                          <a:gd name="T115" fmla="*/ 4719 h 5935"/>
                          <a:gd name="T116" fmla="*/ 3892 w 6804"/>
                          <a:gd name="T117" fmla="*/ 5628 h 5935"/>
                          <a:gd name="T118" fmla="*/ 5269 w 6804"/>
                          <a:gd name="T119" fmla="*/ 5107 h 5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804" h="5935">
                            <a:moveTo>
                              <a:pt x="2998" y="5614"/>
                            </a:moveTo>
                            <a:cubicBezTo>
                              <a:pt x="2998" y="5714"/>
                              <a:pt x="3078" y="5794"/>
                              <a:pt x="3178" y="5794"/>
                            </a:cubicBezTo>
                            <a:cubicBezTo>
                              <a:pt x="3277" y="5794"/>
                              <a:pt x="3357" y="5714"/>
                              <a:pt x="3357" y="5614"/>
                            </a:cubicBezTo>
                            <a:cubicBezTo>
                              <a:pt x="3357" y="4474"/>
                              <a:pt x="3357" y="4474"/>
                              <a:pt x="3357" y="4474"/>
                            </a:cubicBezTo>
                            <a:cubicBezTo>
                              <a:pt x="3240" y="4590"/>
                              <a:pt x="3117" y="4704"/>
                              <a:pt x="2998" y="4810"/>
                            </a:cubicBezTo>
                            <a:lnTo>
                              <a:pt x="2998" y="5614"/>
                            </a:lnTo>
                            <a:close/>
                            <a:moveTo>
                              <a:pt x="0" y="2563"/>
                            </a:moveTo>
                            <a:cubicBezTo>
                              <a:pt x="370" y="2892"/>
                              <a:pt x="718" y="2623"/>
                              <a:pt x="740" y="2607"/>
                            </a:cubicBezTo>
                            <a:cubicBezTo>
                              <a:pt x="776" y="2579"/>
                              <a:pt x="1462" y="2028"/>
                              <a:pt x="1849" y="1717"/>
                            </a:cubicBezTo>
                            <a:cubicBezTo>
                              <a:pt x="1843" y="1675"/>
                              <a:pt x="1840" y="1630"/>
                              <a:pt x="1839" y="1584"/>
                            </a:cubicBezTo>
                            <a:cubicBezTo>
                              <a:pt x="1839" y="1581"/>
                              <a:pt x="1837" y="1509"/>
                              <a:pt x="1837" y="1509"/>
                            </a:cubicBezTo>
                            <a:cubicBezTo>
                              <a:pt x="1837" y="1509"/>
                              <a:pt x="1837" y="1283"/>
                              <a:pt x="1837" y="1102"/>
                            </a:cubicBezTo>
                            <a:cubicBezTo>
                              <a:pt x="1118" y="1675"/>
                              <a:pt x="14" y="2552"/>
                              <a:pt x="0" y="2563"/>
                            </a:cubicBezTo>
                            <a:close/>
                            <a:moveTo>
                              <a:pt x="731" y="3411"/>
                            </a:moveTo>
                            <a:cubicBezTo>
                              <a:pt x="803" y="3356"/>
                              <a:pt x="1652" y="2627"/>
                              <a:pt x="2081" y="2257"/>
                            </a:cubicBezTo>
                            <a:cubicBezTo>
                              <a:pt x="1994" y="2151"/>
                              <a:pt x="1911" y="2008"/>
                              <a:pt x="1868" y="1825"/>
                            </a:cubicBezTo>
                            <a:cubicBezTo>
                              <a:pt x="1156" y="2418"/>
                              <a:pt x="22" y="3352"/>
                              <a:pt x="8" y="3364"/>
                            </a:cubicBezTo>
                            <a:cubicBezTo>
                              <a:pt x="371" y="3676"/>
                              <a:pt x="698" y="3435"/>
                              <a:pt x="731" y="3411"/>
                            </a:cubicBezTo>
                            <a:close/>
                            <a:moveTo>
                              <a:pt x="3447" y="5614"/>
                            </a:moveTo>
                            <a:cubicBezTo>
                              <a:pt x="3447" y="5714"/>
                              <a:pt x="3527" y="5794"/>
                              <a:pt x="3626" y="5794"/>
                            </a:cubicBezTo>
                            <a:cubicBezTo>
                              <a:pt x="3726" y="5794"/>
                              <a:pt x="3806" y="5714"/>
                              <a:pt x="3806" y="5614"/>
                            </a:cubicBezTo>
                            <a:cubicBezTo>
                              <a:pt x="3806" y="4810"/>
                              <a:pt x="3806" y="4810"/>
                              <a:pt x="3806" y="4810"/>
                            </a:cubicBezTo>
                            <a:cubicBezTo>
                              <a:pt x="3687" y="4704"/>
                              <a:pt x="3564" y="4590"/>
                              <a:pt x="3447" y="4474"/>
                            </a:cubicBezTo>
                            <a:lnTo>
                              <a:pt x="3447" y="5614"/>
                            </a:lnTo>
                            <a:close/>
                            <a:moveTo>
                              <a:pt x="1679" y="4969"/>
                            </a:moveTo>
                            <a:cubicBezTo>
                              <a:pt x="1715" y="4775"/>
                              <a:pt x="1772" y="4489"/>
                              <a:pt x="1852" y="4133"/>
                            </a:cubicBezTo>
                            <a:cubicBezTo>
                              <a:pt x="1379" y="4596"/>
                              <a:pt x="833" y="5135"/>
                              <a:pt x="825" y="5143"/>
                            </a:cubicBezTo>
                            <a:cubicBezTo>
                              <a:pt x="1204" y="5434"/>
                              <a:pt x="1520" y="5121"/>
                              <a:pt x="1535" y="5107"/>
                            </a:cubicBezTo>
                            <a:cubicBezTo>
                              <a:pt x="1542" y="5101"/>
                              <a:pt x="1604" y="5041"/>
                              <a:pt x="1679" y="4969"/>
                            </a:cubicBezTo>
                            <a:close/>
                            <a:moveTo>
                              <a:pt x="921" y="4053"/>
                            </a:moveTo>
                            <a:cubicBezTo>
                              <a:pt x="951" y="4026"/>
                              <a:pt x="1706" y="3337"/>
                              <a:pt x="2154" y="2929"/>
                            </a:cubicBezTo>
                            <a:cubicBezTo>
                              <a:pt x="2196" y="2776"/>
                              <a:pt x="2241" y="2617"/>
                              <a:pt x="2288" y="2455"/>
                            </a:cubicBezTo>
                            <a:cubicBezTo>
                              <a:pt x="2246" y="2424"/>
                              <a:pt x="2190" y="2378"/>
                              <a:pt x="2132" y="2316"/>
                            </a:cubicBezTo>
                            <a:cubicBezTo>
                              <a:pt x="1434" y="2938"/>
                              <a:pt x="198" y="4041"/>
                              <a:pt x="183" y="4054"/>
                            </a:cubicBezTo>
                            <a:cubicBezTo>
                              <a:pt x="567" y="4371"/>
                              <a:pt x="899" y="4072"/>
                              <a:pt x="921" y="4053"/>
                            </a:cubicBezTo>
                            <a:close/>
                            <a:moveTo>
                              <a:pt x="1890" y="3970"/>
                            </a:moveTo>
                            <a:cubicBezTo>
                              <a:pt x="1950" y="3713"/>
                              <a:pt x="2021" y="3425"/>
                              <a:pt x="2104" y="3113"/>
                            </a:cubicBezTo>
                            <a:cubicBezTo>
                              <a:pt x="1429" y="3742"/>
                              <a:pt x="454" y="4648"/>
                              <a:pt x="442" y="4659"/>
                            </a:cubicBezTo>
                            <a:cubicBezTo>
                              <a:pt x="842" y="4927"/>
                              <a:pt x="1146" y="4660"/>
                              <a:pt x="1178" y="4633"/>
                            </a:cubicBezTo>
                            <a:cubicBezTo>
                              <a:pt x="1211" y="4604"/>
                              <a:pt x="1564" y="4275"/>
                              <a:pt x="1890" y="3970"/>
                            </a:cubicBezTo>
                            <a:close/>
                            <a:moveTo>
                              <a:pt x="2553" y="5628"/>
                            </a:moveTo>
                            <a:cubicBezTo>
                              <a:pt x="2553" y="5727"/>
                              <a:pt x="2634" y="5808"/>
                              <a:pt x="2732" y="5808"/>
                            </a:cubicBezTo>
                            <a:cubicBezTo>
                              <a:pt x="2832" y="5808"/>
                              <a:pt x="2912" y="5727"/>
                              <a:pt x="2912" y="5628"/>
                            </a:cubicBezTo>
                            <a:cubicBezTo>
                              <a:pt x="2912" y="4886"/>
                              <a:pt x="2912" y="4886"/>
                              <a:pt x="2912" y="4886"/>
                            </a:cubicBezTo>
                            <a:cubicBezTo>
                              <a:pt x="2781" y="5001"/>
                              <a:pt x="2657" y="5105"/>
                              <a:pt x="2553" y="5190"/>
                            </a:cubicBezTo>
                            <a:lnTo>
                              <a:pt x="2553" y="5628"/>
                            </a:lnTo>
                            <a:close/>
                            <a:moveTo>
                              <a:pt x="4758" y="3343"/>
                            </a:moveTo>
                            <a:cubicBezTo>
                              <a:pt x="4812" y="3548"/>
                              <a:pt x="4863" y="3756"/>
                              <a:pt x="4913" y="3968"/>
                            </a:cubicBezTo>
                            <a:cubicBezTo>
                              <a:pt x="5238" y="4274"/>
                              <a:pt x="5593" y="4603"/>
                              <a:pt x="5626" y="4633"/>
                            </a:cubicBezTo>
                            <a:cubicBezTo>
                              <a:pt x="5658" y="4660"/>
                              <a:pt x="5962" y="4927"/>
                              <a:pt x="6362" y="4659"/>
                            </a:cubicBezTo>
                            <a:cubicBezTo>
                              <a:pt x="6350" y="4648"/>
                              <a:pt x="5379" y="3745"/>
                              <a:pt x="4704" y="3117"/>
                            </a:cubicBezTo>
                            <a:cubicBezTo>
                              <a:pt x="4722" y="3192"/>
                              <a:pt x="4741" y="3267"/>
                              <a:pt x="4758" y="3343"/>
                            </a:cubicBezTo>
                            <a:close/>
                            <a:moveTo>
                              <a:pt x="4535" y="2440"/>
                            </a:moveTo>
                            <a:cubicBezTo>
                              <a:pt x="4577" y="2604"/>
                              <a:pt x="4619" y="2770"/>
                              <a:pt x="4661" y="2938"/>
                            </a:cubicBezTo>
                            <a:cubicBezTo>
                              <a:pt x="5110" y="3348"/>
                              <a:pt x="5853" y="4026"/>
                              <a:pt x="5883" y="4053"/>
                            </a:cubicBezTo>
                            <a:cubicBezTo>
                              <a:pt x="5905" y="4072"/>
                              <a:pt x="6237" y="4371"/>
                              <a:pt x="6621" y="4054"/>
                            </a:cubicBezTo>
                            <a:cubicBezTo>
                              <a:pt x="6606" y="4041"/>
                              <a:pt x="5370" y="2938"/>
                              <a:pt x="4672" y="2315"/>
                            </a:cubicBezTo>
                            <a:cubicBezTo>
                              <a:pt x="4622" y="2369"/>
                              <a:pt x="4574" y="2411"/>
                              <a:pt x="4535" y="2440"/>
                            </a:cubicBezTo>
                            <a:close/>
                            <a:moveTo>
                              <a:pt x="4723" y="2257"/>
                            </a:moveTo>
                            <a:cubicBezTo>
                              <a:pt x="5152" y="2627"/>
                              <a:pt x="6001" y="3356"/>
                              <a:pt x="6073" y="3411"/>
                            </a:cubicBezTo>
                            <a:cubicBezTo>
                              <a:pt x="6106" y="3435"/>
                              <a:pt x="6433" y="3676"/>
                              <a:pt x="6796" y="3364"/>
                            </a:cubicBezTo>
                            <a:cubicBezTo>
                              <a:pt x="6782" y="3352"/>
                              <a:pt x="5648" y="2418"/>
                              <a:pt x="4936" y="1825"/>
                            </a:cubicBezTo>
                            <a:cubicBezTo>
                              <a:pt x="4893" y="2008"/>
                              <a:pt x="4809" y="2151"/>
                              <a:pt x="4723" y="2257"/>
                            </a:cubicBezTo>
                            <a:close/>
                            <a:moveTo>
                              <a:pt x="4967" y="1509"/>
                            </a:moveTo>
                            <a:cubicBezTo>
                              <a:pt x="4967" y="1509"/>
                              <a:pt x="4965" y="1581"/>
                              <a:pt x="4965" y="1584"/>
                            </a:cubicBezTo>
                            <a:cubicBezTo>
                              <a:pt x="4964" y="1630"/>
                              <a:pt x="4961" y="1675"/>
                              <a:pt x="4955" y="1717"/>
                            </a:cubicBezTo>
                            <a:cubicBezTo>
                              <a:pt x="5341" y="2028"/>
                              <a:pt x="6028" y="2579"/>
                              <a:pt x="6064" y="2607"/>
                            </a:cubicBezTo>
                            <a:cubicBezTo>
                              <a:pt x="6086" y="2623"/>
                              <a:pt x="6434" y="2892"/>
                              <a:pt x="6804" y="2563"/>
                            </a:cubicBezTo>
                            <a:cubicBezTo>
                              <a:pt x="6790" y="2552"/>
                              <a:pt x="5685" y="1675"/>
                              <a:pt x="4967" y="1102"/>
                            </a:cubicBezTo>
                            <a:cubicBezTo>
                              <a:pt x="4967" y="1283"/>
                              <a:pt x="4967" y="1509"/>
                              <a:pt x="4967" y="1509"/>
                            </a:cubicBezTo>
                            <a:close/>
                            <a:moveTo>
                              <a:pt x="4965" y="1586"/>
                            </a:moveTo>
                            <a:cubicBezTo>
                              <a:pt x="4965" y="1584"/>
                              <a:pt x="4965" y="1584"/>
                              <a:pt x="4965" y="1584"/>
                            </a:cubicBezTo>
                            <a:cubicBezTo>
                              <a:pt x="4965" y="1584"/>
                              <a:pt x="4965" y="1586"/>
                              <a:pt x="4965" y="1586"/>
                            </a:cubicBezTo>
                            <a:close/>
                            <a:moveTo>
                              <a:pt x="5465" y="5461"/>
                            </a:moveTo>
                            <a:cubicBezTo>
                              <a:pt x="5418" y="5440"/>
                              <a:pt x="5085" y="5268"/>
                              <a:pt x="5085" y="5268"/>
                            </a:cubicBezTo>
                            <a:cubicBezTo>
                              <a:pt x="4949" y="4494"/>
                              <a:pt x="4797" y="3845"/>
                              <a:pt x="4670" y="3364"/>
                            </a:cubicBezTo>
                            <a:cubicBezTo>
                              <a:pt x="4598" y="3062"/>
                              <a:pt x="4519" y="2738"/>
                              <a:pt x="4432" y="2402"/>
                            </a:cubicBezTo>
                            <a:cubicBezTo>
                              <a:pt x="4542" y="2329"/>
                              <a:pt x="4866" y="2075"/>
                              <a:pt x="4874" y="1583"/>
                            </a:cubicBezTo>
                            <a:cubicBezTo>
                              <a:pt x="4874" y="1583"/>
                              <a:pt x="4876" y="1541"/>
                              <a:pt x="4876" y="1509"/>
                            </a:cubicBezTo>
                            <a:cubicBezTo>
                              <a:pt x="4876" y="1457"/>
                              <a:pt x="4876" y="875"/>
                              <a:pt x="4876" y="875"/>
                            </a:cubicBezTo>
                            <a:cubicBezTo>
                              <a:pt x="6740" y="2322"/>
                              <a:pt x="6740" y="2322"/>
                              <a:pt x="6740" y="2322"/>
                            </a:cubicBezTo>
                            <a:cubicBezTo>
                              <a:pt x="6703" y="2153"/>
                              <a:pt x="6481" y="1417"/>
                              <a:pt x="5725" y="698"/>
                            </a:cubicBezTo>
                            <a:cubicBezTo>
                              <a:pt x="5725" y="698"/>
                              <a:pt x="5090" y="94"/>
                              <a:pt x="4693" y="94"/>
                            </a:cubicBezTo>
                            <a:cubicBezTo>
                              <a:pt x="4626" y="94"/>
                              <a:pt x="4327" y="117"/>
                              <a:pt x="4327" y="537"/>
                            </a:cubicBezTo>
                            <a:cubicBezTo>
                              <a:pt x="4327" y="1295"/>
                              <a:pt x="4327" y="1295"/>
                              <a:pt x="4327" y="1295"/>
                            </a:cubicBezTo>
                            <a:cubicBezTo>
                              <a:pt x="4327" y="1295"/>
                              <a:pt x="4329" y="1451"/>
                              <a:pt x="4204" y="1451"/>
                            </a:cubicBezTo>
                            <a:cubicBezTo>
                              <a:pt x="4174" y="1451"/>
                              <a:pt x="4174" y="1451"/>
                              <a:pt x="4174" y="1451"/>
                            </a:cubicBezTo>
                            <a:cubicBezTo>
                              <a:pt x="4100" y="1192"/>
                              <a:pt x="4023" y="932"/>
                              <a:pt x="3943" y="674"/>
                            </a:cubicBezTo>
                            <a:cubicBezTo>
                              <a:pt x="3933" y="640"/>
                              <a:pt x="3922" y="607"/>
                              <a:pt x="3911" y="573"/>
                            </a:cubicBezTo>
                            <a:cubicBezTo>
                              <a:pt x="3804" y="227"/>
                              <a:pt x="3644" y="122"/>
                              <a:pt x="3533" y="67"/>
                            </a:cubicBezTo>
                            <a:cubicBezTo>
                              <a:pt x="3457" y="30"/>
                              <a:pt x="3340" y="0"/>
                              <a:pt x="3183" y="3"/>
                            </a:cubicBezTo>
                            <a:cubicBezTo>
                              <a:pt x="2771" y="9"/>
                              <a:pt x="2690" y="169"/>
                              <a:pt x="2685" y="227"/>
                            </a:cubicBezTo>
                            <a:cubicBezTo>
                              <a:pt x="2675" y="327"/>
                              <a:pt x="2704" y="442"/>
                              <a:pt x="2714" y="486"/>
                            </a:cubicBezTo>
                            <a:cubicBezTo>
                              <a:pt x="2717" y="453"/>
                              <a:pt x="2717" y="419"/>
                              <a:pt x="2745" y="383"/>
                            </a:cubicBezTo>
                            <a:cubicBezTo>
                              <a:pt x="2773" y="347"/>
                              <a:pt x="2835" y="320"/>
                              <a:pt x="2910" y="320"/>
                            </a:cubicBezTo>
                            <a:cubicBezTo>
                              <a:pt x="3210" y="320"/>
                              <a:pt x="3210" y="320"/>
                              <a:pt x="3210" y="320"/>
                            </a:cubicBezTo>
                            <a:cubicBezTo>
                              <a:pt x="3210" y="320"/>
                              <a:pt x="3248" y="320"/>
                              <a:pt x="3248" y="351"/>
                            </a:cubicBezTo>
                            <a:cubicBezTo>
                              <a:pt x="3248" y="381"/>
                              <a:pt x="3210" y="381"/>
                              <a:pt x="3210" y="381"/>
                            </a:cubicBezTo>
                            <a:cubicBezTo>
                              <a:pt x="2935" y="381"/>
                              <a:pt x="2935" y="381"/>
                              <a:pt x="2935" y="381"/>
                            </a:cubicBezTo>
                            <a:cubicBezTo>
                              <a:pt x="2875" y="381"/>
                              <a:pt x="2830" y="396"/>
                              <a:pt x="2803" y="424"/>
                            </a:cubicBezTo>
                            <a:cubicBezTo>
                              <a:pt x="2800" y="427"/>
                              <a:pt x="2797" y="431"/>
                              <a:pt x="2795" y="434"/>
                            </a:cubicBezTo>
                            <a:cubicBezTo>
                              <a:pt x="2798" y="433"/>
                              <a:pt x="2802" y="432"/>
                              <a:pt x="2806" y="430"/>
                            </a:cubicBezTo>
                            <a:cubicBezTo>
                              <a:pt x="2823" y="426"/>
                              <a:pt x="2845" y="425"/>
                              <a:pt x="2864" y="428"/>
                            </a:cubicBezTo>
                            <a:cubicBezTo>
                              <a:pt x="2903" y="434"/>
                              <a:pt x="3017" y="472"/>
                              <a:pt x="3013" y="562"/>
                            </a:cubicBezTo>
                            <a:cubicBezTo>
                              <a:pt x="3013" y="575"/>
                              <a:pt x="3010" y="591"/>
                              <a:pt x="3006" y="602"/>
                            </a:cubicBezTo>
                            <a:cubicBezTo>
                              <a:pt x="2896" y="890"/>
                              <a:pt x="2795" y="1174"/>
                              <a:pt x="2701" y="1451"/>
                            </a:cubicBezTo>
                            <a:cubicBezTo>
                              <a:pt x="2600" y="1451"/>
                              <a:pt x="2600" y="1451"/>
                              <a:pt x="2600" y="1451"/>
                            </a:cubicBezTo>
                            <a:cubicBezTo>
                              <a:pt x="2475" y="1451"/>
                              <a:pt x="2477" y="1295"/>
                              <a:pt x="2477" y="1295"/>
                            </a:cubicBezTo>
                            <a:cubicBezTo>
                              <a:pt x="2477" y="537"/>
                              <a:pt x="2477" y="537"/>
                              <a:pt x="2477" y="537"/>
                            </a:cubicBezTo>
                            <a:cubicBezTo>
                              <a:pt x="2477" y="117"/>
                              <a:pt x="2178" y="94"/>
                              <a:pt x="2111" y="94"/>
                            </a:cubicBezTo>
                            <a:cubicBezTo>
                              <a:pt x="1714" y="94"/>
                              <a:pt x="1079" y="698"/>
                              <a:pt x="1079" y="698"/>
                            </a:cubicBezTo>
                            <a:cubicBezTo>
                              <a:pt x="322" y="1417"/>
                              <a:pt x="101" y="2153"/>
                              <a:pt x="65" y="2322"/>
                            </a:cubicBezTo>
                            <a:cubicBezTo>
                              <a:pt x="1928" y="875"/>
                              <a:pt x="1928" y="875"/>
                              <a:pt x="1928" y="875"/>
                            </a:cubicBezTo>
                            <a:cubicBezTo>
                              <a:pt x="1928" y="875"/>
                              <a:pt x="1928" y="1457"/>
                              <a:pt x="1928" y="1509"/>
                            </a:cubicBezTo>
                            <a:cubicBezTo>
                              <a:pt x="1928" y="1541"/>
                              <a:pt x="1930" y="1583"/>
                              <a:pt x="1930" y="1583"/>
                            </a:cubicBezTo>
                            <a:cubicBezTo>
                              <a:pt x="1938" y="2114"/>
                              <a:pt x="2315" y="2369"/>
                              <a:pt x="2394" y="2416"/>
                            </a:cubicBezTo>
                            <a:cubicBezTo>
                              <a:pt x="1905" y="4065"/>
                              <a:pt x="1719" y="5268"/>
                              <a:pt x="1719" y="5268"/>
                            </a:cubicBezTo>
                            <a:cubicBezTo>
                              <a:pt x="1719" y="5268"/>
                              <a:pt x="1386" y="5440"/>
                              <a:pt x="1339" y="5461"/>
                            </a:cubicBezTo>
                            <a:cubicBezTo>
                              <a:pt x="1336" y="5463"/>
                              <a:pt x="1236" y="5506"/>
                              <a:pt x="1285" y="5611"/>
                            </a:cubicBezTo>
                            <a:cubicBezTo>
                              <a:pt x="1285" y="5611"/>
                              <a:pt x="1305" y="5663"/>
                              <a:pt x="1357" y="5672"/>
                            </a:cubicBezTo>
                            <a:cubicBezTo>
                              <a:pt x="1357" y="5672"/>
                              <a:pt x="1309" y="5602"/>
                              <a:pt x="1365" y="5576"/>
                            </a:cubicBezTo>
                            <a:cubicBezTo>
                              <a:pt x="1658" y="5452"/>
                              <a:pt x="1658" y="5452"/>
                              <a:pt x="1658" y="5452"/>
                            </a:cubicBezTo>
                            <a:cubicBezTo>
                              <a:pt x="1658" y="5452"/>
                              <a:pt x="1518" y="5633"/>
                              <a:pt x="1485" y="5674"/>
                            </a:cubicBezTo>
                            <a:cubicBezTo>
                              <a:pt x="1483" y="5676"/>
                              <a:pt x="1411" y="5759"/>
                              <a:pt x="1501" y="5832"/>
                            </a:cubicBezTo>
                            <a:cubicBezTo>
                              <a:pt x="1501" y="5832"/>
                              <a:pt x="1542" y="5870"/>
                              <a:pt x="1592" y="5856"/>
                            </a:cubicBezTo>
                            <a:cubicBezTo>
                              <a:pt x="1592" y="5856"/>
                              <a:pt x="1519" y="5813"/>
                              <a:pt x="1557" y="5766"/>
                            </a:cubicBezTo>
                            <a:cubicBezTo>
                              <a:pt x="1789" y="5514"/>
                              <a:pt x="1789" y="5514"/>
                              <a:pt x="1789" y="5514"/>
                            </a:cubicBezTo>
                            <a:cubicBezTo>
                              <a:pt x="1789" y="5514"/>
                              <a:pt x="1723" y="5716"/>
                              <a:pt x="1703" y="5764"/>
                            </a:cubicBezTo>
                            <a:cubicBezTo>
                              <a:pt x="1702" y="5767"/>
                              <a:pt x="1657" y="5867"/>
                              <a:pt x="1765" y="5911"/>
                            </a:cubicBezTo>
                            <a:cubicBezTo>
                              <a:pt x="1765" y="5911"/>
                              <a:pt x="1815" y="5935"/>
                              <a:pt x="1859" y="5907"/>
                            </a:cubicBezTo>
                            <a:cubicBezTo>
                              <a:pt x="1859" y="5907"/>
                              <a:pt x="1776" y="5887"/>
                              <a:pt x="1799" y="5831"/>
                            </a:cubicBezTo>
                            <a:cubicBezTo>
                              <a:pt x="1864" y="5687"/>
                              <a:pt x="1864" y="5687"/>
                              <a:pt x="1864" y="5687"/>
                            </a:cubicBezTo>
                            <a:cubicBezTo>
                              <a:pt x="1864" y="5687"/>
                              <a:pt x="1922" y="5549"/>
                              <a:pt x="2001" y="5536"/>
                            </a:cubicBezTo>
                            <a:cubicBezTo>
                              <a:pt x="2045" y="5529"/>
                              <a:pt x="2045" y="5529"/>
                              <a:pt x="2045" y="5529"/>
                            </a:cubicBezTo>
                            <a:cubicBezTo>
                              <a:pt x="2217" y="5503"/>
                              <a:pt x="2288" y="5527"/>
                              <a:pt x="2288" y="5527"/>
                            </a:cubicBezTo>
                            <a:cubicBezTo>
                              <a:pt x="2355" y="5550"/>
                              <a:pt x="2309" y="5637"/>
                              <a:pt x="2309" y="5637"/>
                            </a:cubicBezTo>
                            <a:cubicBezTo>
                              <a:pt x="2367" y="5620"/>
                              <a:pt x="2384" y="5558"/>
                              <a:pt x="2384" y="5558"/>
                            </a:cubicBezTo>
                            <a:cubicBezTo>
                              <a:pt x="2421" y="5445"/>
                              <a:pt x="2306" y="5394"/>
                              <a:pt x="2303" y="5393"/>
                            </a:cubicBezTo>
                            <a:cubicBezTo>
                              <a:pt x="2247" y="5367"/>
                              <a:pt x="2207" y="5349"/>
                              <a:pt x="2207" y="5349"/>
                            </a:cubicBezTo>
                            <a:cubicBezTo>
                              <a:pt x="2207" y="5349"/>
                              <a:pt x="2886" y="4832"/>
                              <a:pt x="3402" y="4300"/>
                            </a:cubicBezTo>
                            <a:cubicBezTo>
                              <a:pt x="3918" y="4832"/>
                              <a:pt x="4597" y="5349"/>
                              <a:pt x="4597" y="5349"/>
                            </a:cubicBezTo>
                            <a:cubicBezTo>
                              <a:pt x="4597" y="5349"/>
                              <a:pt x="4557" y="5367"/>
                              <a:pt x="4501" y="5393"/>
                            </a:cubicBezTo>
                            <a:cubicBezTo>
                              <a:pt x="4498" y="5394"/>
                              <a:pt x="4383" y="5445"/>
                              <a:pt x="4420" y="5558"/>
                            </a:cubicBezTo>
                            <a:cubicBezTo>
                              <a:pt x="4420" y="5558"/>
                              <a:pt x="4437" y="5620"/>
                              <a:pt x="4495" y="5637"/>
                            </a:cubicBezTo>
                            <a:cubicBezTo>
                              <a:pt x="4495" y="5637"/>
                              <a:pt x="4449" y="5550"/>
                              <a:pt x="4516" y="5527"/>
                            </a:cubicBezTo>
                            <a:cubicBezTo>
                              <a:pt x="4516" y="5527"/>
                              <a:pt x="4587" y="5503"/>
                              <a:pt x="4759" y="5529"/>
                            </a:cubicBezTo>
                            <a:cubicBezTo>
                              <a:pt x="4803" y="5536"/>
                              <a:pt x="4803" y="5536"/>
                              <a:pt x="4803" y="5536"/>
                            </a:cubicBezTo>
                            <a:cubicBezTo>
                              <a:pt x="4882" y="5549"/>
                              <a:pt x="4940" y="5687"/>
                              <a:pt x="4940" y="5687"/>
                            </a:cubicBezTo>
                            <a:cubicBezTo>
                              <a:pt x="5005" y="5831"/>
                              <a:pt x="5005" y="5831"/>
                              <a:pt x="5005" y="5831"/>
                            </a:cubicBezTo>
                            <a:cubicBezTo>
                              <a:pt x="5028" y="5887"/>
                              <a:pt x="4945" y="5907"/>
                              <a:pt x="4945" y="5907"/>
                            </a:cubicBezTo>
                            <a:cubicBezTo>
                              <a:pt x="4989" y="5935"/>
                              <a:pt x="5039" y="5911"/>
                              <a:pt x="5039" y="5911"/>
                            </a:cubicBezTo>
                            <a:cubicBezTo>
                              <a:pt x="5147" y="5867"/>
                              <a:pt x="5102" y="5767"/>
                              <a:pt x="5101" y="5764"/>
                            </a:cubicBezTo>
                            <a:cubicBezTo>
                              <a:pt x="5081" y="5716"/>
                              <a:pt x="5015" y="5514"/>
                              <a:pt x="5015" y="5514"/>
                            </a:cubicBezTo>
                            <a:cubicBezTo>
                              <a:pt x="5247" y="5766"/>
                              <a:pt x="5247" y="5766"/>
                              <a:pt x="5247" y="5766"/>
                            </a:cubicBezTo>
                            <a:cubicBezTo>
                              <a:pt x="5285" y="5813"/>
                              <a:pt x="5211" y="5856"/>
                              <a:pt x="5211" y="5856"/>
                            </a:cubicBezTo>
                            <a:cubicBezTo>
                              <a:pt x="5262" y="5870"/>
                              <a:pt x="5303" y="5832"/>
                              <a:pt x="5303" y="5832"/>
                            </a:cubicBezTo>
                            <a:cubicBezTo>
                              <a:pt x="5393" y="5759"/>
                              <a:pt x="5321" y="5676"/>
                              <a:pt x="5319" y="5674"/>
                            </a:cubicBezTo>
                            <a:cubicBezTo>
                              <a:pt x="5286" y="5633"/>
                              <a:pt x="5146" y="5452"/>
                              <a:pt x="5146" y="5452"/>
                            </a:cubicBezTo>
                            <a:cubicBezTo>
                              <a:pt x="5440" y="5576"/>
                              <a:pt x="5440" y="5576"/>
                              <a:pt x="5440" y="5576"/>
                            </a:cubicBezTo>
                            <a:cubicBezTo>
                              <a:pt x="5495" y="5602"/>
                              <a:pt x="5447" y="5672"/>
                              <a:pt x="5447" y="5672"/>
                            </a:cubicBezTo>
                            <a:cubicBezTo>
                              <a:pt x="5499" y="5663"/>
                              <a:pt x="5519" y="5611"/>
                              <a:pt x="5519" y="5611"/>
                            </a:cubicBezTo>
                            <a:cubicBezTo>
                              <a:pt x="5568" y="5506"/>
                              <a:pt x="5468" y="5463"/>
                              <a:pt x="5465" y="5461"/>
                            </a:cubicBezTo>
                            <a:close/>
                            <a:moveTo>
                              <a:pt x="3141" y="224"/>
                            </a:moveTo>
                            <a:cubicBezTo>
                              <a:pt x="3098" y="224"/>
                              <a:pt x="3064" y="190"/>
                              <a:pt x="3064" y="147"/>
                            </a:cubicBezTo>
                            <a:cubicBezTo>
                              <a:pt x="3064" y="104"/>
                              <a:pt x="3098" y="70"/>
                              <a:pt x="3141" y="70"/>
                            </a:cubicBezTo>
                            <a:cubicBezTo>
                              <a:pt x="3184" y="70"/>
                              <a:pt x="3218" y="104"/>
                              <a:pt x="3218" y="147"/>
                            </a:cubicBezTo>
                            <a:cubicBezTo>
                              <a:pt x="3218" y="190"/>
                              <a:pt x="3184" y="224"/>
                              <a:pt x="3141" y="224"/>
                            </a:cubicBezTo>
                            <a:close/>
                            <a:moveTo>
                              <a:pt x="3321" y="1644"/>
                            </a:moveTo>
                            <a:cubicBezTo>
                              <a:pt x="3335" y="1674"/>
                              <a:pt x="3366" y="1695"/>
                              <a:pt x="3402" y="1695"/>
                            </a:cubicBezTo>
                            <a:cubicBezTo>
                              <a:pt x="3438" y="1695"/>
                              <a:pt x="3469" y="1674"/>
                              <a:pt x="3483" y="1644"/>
                            </a:cubicBezTo>
                            <a:cubicBezTo>
                              <a:pt x="3489" y="1659"/>
                              <a:pt x="3492" y="1677"/>
                              <a:pt x="3492" y="1695"/>
                            </a:cubicBezTo>
                            <a:cubicBezTo>
                              <a:pt x="3492" y="1760"/>
                              <a:pt x="3452" y="1812"/>
                              <a:pt x="3402" y="1812"/>
                            </a:cubicBezTo>
                            <a:cubicBezTo>
                              <a:pt x="3352" y="1812"/>
                              <a:pt x="3312" y="1760"/>
                              <a:pt x="3312" y="1695"/>
                            </a:cubicBezTo>
                            <a:cubicBezTo>
                              <a:pt x="3312" y="1677"/>
                              <a:pt x="3315" y="1660"/>
                              <a:pt x="3321" y="1644"/>
                            </a:cubicBezTo>
                            <a:close/>
                            <a:moveTo>
                              <a:pt x="2382" y="1695"/>
                            </a:moveTo>
                            <a:cubicBezTo>
                              <a:pt x="2382" y="1677"/>
                              <a:pt x="2385" y="1660"/>
                              <a:pt x="2391" y="1644"/>
                            </a:cubicBezTo>
                            <a:cubicBezTo>
                              <a:pt x="2406" y="1674"/>
                              <a:pt x="2436" y="1695"/>
                              <a:pt x="2472" y="1695"/>
                            </a:cubicBezTo>
                            <a:cubicBezTo>
                              <a:pt x="2508" y="1695"/>
                              <a:pt x="2539" y="1674"/>
                              <a:pt x="2553" y="1644"/>
                            </a:cubicBezTo>
                            <a:cubicBezTo>
                              <a:pt x="2559" y="1659"/>
                              <a:pt x="2562" y="1677"/>
                              <a:pt x="2562" y="1695"/>
                            </a:cubicBezTo>
                            <a:cubicBezTo>
                              <a:pt x="2562" y="1760"/>
                              <a:pt x="2522" y="1812"/>
                              <a:pt x="2472" y="1812"/>
                            </a:cubicBezTo>
                            <a:cubicBezTo>
                              <a:pt x="2422" y="1812"/>
                              <a:pt x="2382" y="1760"/>
                              <a:pt x="2382" y="1695"/>
                            </a:cubicBezTo>
                            <a:close/>
                            <a:moveTo>
                              <a:pt x="2391" y="3306"/>
                            </a:moveTo>
                            <a:cubicBezTo>
                              <a:pt x="2406" y="3336"/>
                              <a:pt x="2436" y="3356"/>
                              <a:pt x="2472" y="3356"/>
                            </a:cubicBezTo>
                            <a:cubicBezTo>
                              <a:pt x="2508" y="3356"/>
                              <a:pt x="2539" y="3336"/>
                              <a:pt x="2553" y="3305"/>
                            </a:cubicBezTo>
                            <a:cubicBezTo>
                              <a:pt x="2559" y="3321"/>
                              <a:pt x="2562" y="3338"/>
                              <a:pt x="2562" y="3356"/>
                            </a:cubicBezTo>
                            <a:cubicBezTo>
                              <a:pt x="2562" y="3421"/>
                              <a:pt x="2522" y="3473"/>
                              <a:pt x="2472" y="3473"/>
                            </a:cubicBezTo>
                            <a:cubicBezTo>
                              <a:pt x="2422" y="3473"/>
                              <a:pt x="2382" y="3421"/>
                              <a:pt x="2382" y="3356"/>
                            </a:cubicBezTo>
                            <a:cubicBezTo>
                              <a:pt x="2382" y="3338"/>
                              <a:pt x="2385" y="3321"/>
                              <a:pt x="2391" y="3306"/>
                            </a:cubicBezTo>
                            <a:close/>
                            <a:moveTo>
                              <a:pt x="2169" y="4719"/>
                            </a:moveTo>
                            <a:cubicBezTo>
                              <a:pt x="2119" y="4719"/>
                              <a:pt x="2079" y="4667"/>
                              <a:pt x="2079" y="4602"/>
                            </a:cubicBezTo>
                            <a:cubicBezTo>
                              <a:pt x="2079" y="4584"/>
                              <a:pt x="2082" y="4566"/>
                              <a:pt x="2088" y="4551"/>
                            </a:cubicBezTo>
                            <a:cubicBezTo>
                              <a:pt x="2103" y="4581"/>
                              <a:pt x="2133" y="4602"/>
                              <a:pt x="2169" y="4602"/>
                            </a:cubicBezTo>
                            <a:cubicBezTo>
                              <a:pt x="2205" y="4602"/>
                              <a:pt x="2236" y="4581"/>
                              <a:pt x="2250" y="4551"/>
                            </a:cubicBezTo>
                            <a:cubicBezTo>
                              <a:pt x="2256" y="4566"/>
                              <a:pt x="2259" y="4584"/>
                              <a:pt x="2259" y="4602"/>
                            </a:cubicBezTo>
                            <a:cubicBezTo>
                              <a:pt x="2259" y="4667"/>
                              <a:pt x="2219" y="4719"/>
                              <a:pt x="2169" y="4719"/>
                            </a:cubicBezTo>
                            <a:close/>
                            <a:moveTo>
                              <a:pt x="2472" y="4304"/>
                            </a:moveTo>
                            <a:cubicBezTo>
                              <a:pt x="2422" y="4304"/>
                              <a:pt x="2382" y="4252"/>
                              <a:pt x="2382" y="4187"/>
                            </a:cubicBezTo>
                            <a:cubicBezTo>
                              <a:pt x="2382" y="4169"/>
                              <a:pt x="2385" y="4152"/>
                              <a:pt x="2391" y="4136"/>
                            </a:cubicBezTo>
                            <a:cubicBezTo>
                              <a:pt x="2406" y="4166"/>
                              <a:pt x="2436" y="4187"/>
                              <a:pt x="2472" y="4187"/>
                            </a:cubicBezTo>
                            <a:cubicBezTo>
                              <a:pt x="2508" y="4187"/>
                              <a:pt x="2539" y="4166"/>
                              <a:pt x="2553" y="4136"/>
                            </a:cubicBezTo>
                            <a:cubicBezTo>
                              <a:pt x="2559" y="4151"/>
                              <a:pt x="2562" y="4169"/>
                              <a:pt x="2562" y="4187"/>
                            </a:cubicBezTo>
                            <a:cubicBezTo>
                              <a:pt x="2562" y="4252"/>
                              <a:pt x="2522" y="4304"/>
                              <a:pt x="2472" y="4304"/>
                            </a:cubicBezTo>
                            <a:close/>
                            <a:moveTo>
                              <a:pt x="2634" y="4719"/>
                            </a:moveTo>
                            <a:cubicBezTo>
                              <a:pt x="2584" y="4719"/>
                              <a:pt x="2544" y="4667"/>
                              <a:pt x="2544" y="4602"/>
                            </a:cubicBezTo>
                            <a:cubicBezTo>
                              <a:pt x="2544" y="4584"/>
                              <a:pt x="2547" y="4566"/>
                              <a:pt x="2553" y="4551"/>
                            </a:cubicBezTo>
                            <a:cubicBezTo>
                              <a:pt x="2568" y="4581"/>
                              <a:pt x="2598" y="4602"/>
                              <a:pt x="2634" y="4602"/>
                            </a:cubicBezTo>
                            <a:cubicBezTo>
                              <a:pt x="2670" y="4602"/>
                              <a:pt x="2701" y="4581"/>
                              <a:pt x="2715" y="4551"/>
                            </a:cubicBezTo>
                            <a:cubicBezTo>
                              <a:pt x="2721" y="4566"/>
                              <a:pt x="2724" y="4584"/>
                              <a:pt x="2724" y="4602"/>
                            </a:cubicBezTo>
                            <a:cubicBezTo>
                              <a:pt x="2724" y="4667"/>
                              <a:pt x="2684" y="4719"/>
                              <a:pt x="2634" y="4719"/>
                            </a:cubicBezTo>
                            <a:close/>
                            <a:moveTo>
                              <a:pt x="2704" y="3889"/>
                            </a:moveTo>
                            <a:cubicBezTo>
                              <a:pt x="2655" y="3889"/>
                              <a:pt x="2614" y="3836"/>
                              <a:pt x="2614" y="3772"/>
                            </a:cubicBezTo>
                            <a:cubicBezTo>
                              <a:pt x="2614" y="3754"/>
                              <a:pt x="2618" y="3736"/>
                              <a:pt x="2623" y="3721"/>
                            </a:cubicBezTo>
                            <a:cubicBezTo>
                              <a:pt x="2638" y="3751"/>
                              <a:pt x="2669" y="3772"/>
                              <a:pt x="2704" y="3772"/>
                            </a:cubicBezTo>
                            <a:cubicBezTo>
                              <a:pt x="2740" y="3772"/>
                              <a:pt x="2771" y="3751"/>
                              <a:pt x="2785" y="3721"/>
                            </a:cubicBezTo>
                            <a:cubicBezTo>
                              <a:pt x="2791" y="3736"/>
                              <a:pt x="2794" y="3753"/>
                              <a:pt x="2794" y="3772"/>
                            </a:cubicBezTo>
                            <a:cubicBezTo>
                              <a:pt x="2794" y="3836"/>
                              <a:pt x="2754" y="3889"/>
                              <a:pt x="2704" y="3889"/>
                            </a:cubicBezTo>
                            <a:close/>
                            <a:moveTo>
                              <a:pt x="2704" y="3058"/>
                            </a:moveTo>
                            <a:cubicBezTo>
                              <a:pt x="2655" y="3058"/>
                              <a:pt x="2614" y="3006"/>
                              <a:pt x="2614" y="2941"/>
                            </a:cubicBezTo>
                            <a:cubicBezTo>
                              <a:pt x="2614" y="2923"/>
                              <a:pt x="2618" y="2905"/>
                              <a:pt x="2623" y="2890"/>
                            </a:cubicBezTo>
                            <a:cubicBezTo>
                              <a:pt x="2638" y="2920"/>
                              <a:pt x="2669" y="2941"/>
                              <a:pt x="2704" y="2941"/>
                            </a:cubicBezTo>
                            <a:cubicBezTo>
                              <a:pt x="2740" y="2941"/>
                              <a:pt x="2771" y="2920"/>
                              <a:pt x="2785" y="2890"/>
                            </a:cubicBezTo>
                            <a:cubicBezTo>
                              <a:pt x="2791" y="2905"/>
                              <a:pt x="2794" y="2923"/>
                              <a:pt x="2794" y="2941"/>
                            </a:cubicBezTo>
                            <a:cubicBezTo>
                              <a:pt x="2794" y="3006"/>
                              <a:pt x="2754" y="3058"/>
                              <a:pt x="2704" y="3058"/>
                            </a:cubicBezTo>
                            <a:close/>
                            <a:moveTo>
                              <a:pt x="2704" y="2227"/>
                            </a:moveTo>
                            <a:cubicBezTo>
                              <a:pt x="2655" y="2227"/>
                              <a:pt x="2614" y="2175"/>
                              <a:pt x="2614" y="2110"/>
                            </a:cubicBezTo>
                            <a:cubicBezTo>
                              <a:pt x="2614" y="2092"/>
                              <a:pt x="2618" y="2075"/>
                              <a:pt x="2623" y="2060"/>
                            </a:cubicBezTo>
                            <a:cubicBezTo>
                              <a:pt x="2638" y="2089"/>
                              <a:pt x="2669" y="2110"/>
                              <a:pt x="2704" y="2110"/>
                            </a:cubicBezTo>
                            <a:cubicBezTo>
                              <a:pt x="2740" y="2110"/>
                              <a:pt x="2771" y="2089"/>
                              <a:pt x="2785" y="2059"/>
                            </a:cubicBezTo>
                            <a:cubicBezTo>
                              <a:pt x="2791" y="2075"/>
                              <a:pt x="2794" y="2092"/>
                              <a:pt x="2794" y="2110"/>
                            </a:cubicBezTo>
                            <a:cubicBezTo>
                              <a:pt x="2794" y="2175"/>
                              <a:pt x="2754" y="2227"/>
                              <a:pt x="2704" y="2227"/>
                            </a:cubicBezTo>
                            <a:close/>
                            <a:moveTo>
                              <a:pt x="2937" y="4304"/>
                            </a:moveTo>
                            <a:cubicBezTo>
                              <a:pt x="2887" y="4304"/>
                              <a:pt x="2847" y="4252"/>
                              <a:pt x="2847" y="4187"/>
                            </a:cubicBezTo>
                            <a:cubicBezTo>
                              <a:pt x="2847" y="4169"/>
                              <a:pt x="2850" y="4152"/>
                              <a:pt x="2856" y="4136"/>
                            </a:cubicBezTo>
                            <a:cubicBezTo>
                              <a:pt x="2871" y="4166"/>
                              <a:pt x="2901" y="4187"/>
                              <a:pt x="2937" y="4187"/>
                            </a:cubicBezTo>
                            <a:cubicBezTo>
                              <a:pt x="2973" y="4187"/>
                              <a:pt x="3004" y="4166"/>
                              <a:pt x="3018" y="4136"/>
                            </a:cubicBezTo>
                            <a:cubicBezTo>
                              <a:pt x="3024" y="4151"/>
                              <a:pt x="3027" y="4169"/>
                              <a:pt x="3027" y="4187"/>
                            </a:cubicBezTo>
                            <a:cubicBezTo>
                              <a:pt x="3027" y="4252"/>
                              <a:pt x="2987" y="4304"/>
                              <a:pt x="2937" y="4304"/>
                            </a:cubicBezTo>
                            <a:close/>
                            <a:moveTo>
                              <a:pt x="2937" y="3473"/>
                            </a:moveTo>
                            <a:cubicBezTo>
                              <a:pt x="2887" y="3473"/>
                              <a:pt x="2847" y="3421"/>
                              <a:pt x="2847" y="3356"/>
                            </a:cubicBezTo>
                            <a:cubicBezTo>
                              <a:pt x="2847" y="3338"/>
                              <a:pt x="2850" y="3321"/>
                              <a:pt x="2856" y="3306"/>
                            </a:cubicBezTo>
                            <a:cubicBezTo>
                              <a:pt x="2871" y="3336"/>
                              <a:pt x="2901" y="3356"/>
                              <a:pt x="2937" y="3356"/>
                            </a:cubicBezTo>
                            <a:cubicBezTo>
                              <a:pt x="2973" y="3356"/>
                              <a:pt x="3004" y="3336"/>
                              <a:pt x="3018" y="3305"/>
                            </a:cubicBezTo>
                            <a:cubicBezTo>
                              <a:pt x="3024" y="3321"/>
                              <a:pt x="3027" y="3338"/>
                              <a:pt x="3027" y="3356"/>
                            </a:cubicBezTo>
                            <a:cubicBezTo>
                              <a:pt x="3027" y="3421"/>
                              <a:pt x="2987" y="3473"/>
                              <a:pt x="2937" y="3473"/>
                            </a:cubicBezTo>
                            <a:close/>
                            <a:moveTo>
                              <a:pt x="2937" y="2643"/>
                            </a:moveTo>
                            <a:cubicBezTo>
                              <a:pt x="2887" y="2643"/>
                              <a:pt x="2847" y="2590"/>
                              <a:pt x="2847" y="2526"/>
                            </a:cubicBezTo>
                            <a:cubicBezTo>
                              <a:pt x="2847" y="2507"/>
                              <a:pt x="2850" y="2490"/>
                              <a:pt x="2856" y="2475"/>
                            </a:cubicBezTo>
                            <a:cubicBezTo>
                              <a:pt x="2871" y="2505"/>
                              <a:pt x="2901" y="2526"/>
                              <a:pt x="2937" y="2526"/>
                            </a:cubicBezTo>
                            <a:cubicBezTo>
                              <a:pt x="2973" y="2526"/>
                              <a:pt x="3004" y="2505"/>
                              <a:pt x="3018" y="2475"/>
                            </a:cubicBezTo>
                            <a:cubicBezTo>
                              <a:pt x="3024" y="2490"/>
                              <a:pt x="3027" y="2507"/>
                              <a:pt x="3027" y="2526"/>
                            </a:cubicBezTo>
                            <a:cubicBezTo>
                              <a:pt x="3027" y="2590"/>
                              <a:pt x="2987" y="2643"/>
                              <a:pt x="2937" y="2643"/>
                            </a:cubicBezTo>
                            <a:close/>
                            <a:moveTo>
                              <a:pt x="2937" y="1812"/>
                            </a:moveTo>
                            <a:cubicBezTo>
                              <a:pt x="2887" y="1812"/>
                              <a:pt x="2847" y="1760"/>
                              <a:pt x="2847" y="1695"/>
                            </a:cubicBezTo>
                            <a:cubicBezTo>
                              <a:pt x="2847" y="1677"/>
                              <a:pt x="2850" y="1660"/>
                              <a:pt x="2856" y="1644"/>
                            </a:cubicBezTo>
                            <a:cubicBezTo>
                              <a:pt x="2871" y="1674"/>
                              <a:pt x="2901" y="1695"/>
                              <a:pt x="2937" y="1695"/>
                            </a:cubicBezTo>
                            <a:cubicBezTo>
                              <a:pt x="2973" y="1695"/>
                              <a:pt x="3004" y="1674"/>
                              <a:pt x="3018" y="1644"/>
                            </a:cubicBezTo>
                            <a:cubicBezTo>
                              <a:pt x="3024" y="1659"/>
                              <a:pt x="3027" y="1677"/>
                              <a:pt x="3027" y="1695"/>
                            </a:cubicBezTo>
                            <a:cubicBezTo>
                              <a:pt x="3027" y="1760"/>
                              <a:pt x="2987" y="1812"/>
                              <a:pt x="2937" y="1812"/>
                            </a:cubicBezTo>
                            <a:close/>
                            <a:moveTo>
                              <a:pt x="3169" y="3889"/>
                            </a:moveTo>
                            <a:cubicBezTo>
                              <a:pt x="3120" y="3889"/>
                              <a:pt x="3079" y="3836"/>
                              <a:pt x="3079" y="3772"/>
                            </a:cubicBezTo>
                            <a:cubicBezTo>
                              <a:pt x="3079" y="3754"/>
                              <a:pt x="3083" y="3736"/>
                              <a:pt x="3088" y="3721"/>
                            </a:cubicBezTo>
                            <a:cubicBezTo>
                              <a:pt x="3103" y="3751"/>
                              <a:pt x="3134" y="3772"/>
                              <a:pt x="3169" y="3772"/>
                            </a:cubicBezTo>
                            <a:cubicBezTo>
                              <a:pt x="3205" y="3772"/>
                              <a:pt x="3236" y="3751"/>
                              <a:pt x="3250" y="3721"/>
                            </a:cubicBezTo>
                            <a:cubicBezTo>
                              <a:pt x="3256" y="3736"/>
                              <a:pt x="3259" y="3753"/>
                              <a:pt x="3259" y="3772"/>
                            </a:cubicBezTo>
                            <a:cubicBezTo>
                              <a:pt x="3259" y="3836"/>
                              <a:pt x="3219" y="3889"/>
                              <a:pt x="3169" y="3889"/>
                            </a:cubicBezTo>
                            <a:close/>
                            <a:moveTo>
                              <a:pt x="3169" y="3058"/>
                            </a:moveTo>
                            <a:cubicBezTo>
                              <a:pt x="3120" y="3058"/>
                              <a:pt x="3079" y="3006"/>
                              <a:pt x="3079" y="2941"/>
                            </a:cubicBezTo>
                            <a:cubicBezTo>
                              <a:pt x="3079" y="2923"/>
                              <a:pt x="3083" y="2905"/>
                              <a:pt x="3088" y="2890"/>
                            </a:cubicBezTo>
                            <a:cubicBezTo>
                              <a:pt x="3103" y="2920"/>
                              <a:pt x="3134" y="2941"/>
                              <a:pt x="3169" y="2941"/>
                            </a:cubicBezTo>
                            <a:cubicBezTo>
                              <a:pt x="3205" y="2941"/>
                              <a:pt x="3236" y="2920"/>
                              <a:pt x="3250" y="2890"/>
                            </a:cubicBezTo>
                            <a:cubicBezTo>
                              <a:pt x="3256" y="2905"/>
                              <a:pt x="3259" y="2923"/>
                              <a:pt x="3259" y="2941"/>
                            </a:cubicBezTo>
                            <a:cubicBezTo>
                              <a:pt x="3259" y="3006"/>
                              <a:pt x="3219" y="3058"/>
                              <a:pt x="3169" y="3058"/>
                            </a:cubicBezTo>
                            <a:close/>
                            <a:moveTo>
                              <a:pt x="3169" y="2227"/>
                            </a:moveTo>
                            <a:cubicBezTo>
                              <a:pt x="3120" y="2227"/>
                              <a:pt x="3079" y="2175"/>
                              <a:pt x="3079" y="2110"/>
                            </a:cubicBezTo>
                            <a:cubicBezTo>
                              <a:pt x="3079" y="2092"/>
                              <a:pt x="3083" y="2075"/>
                              <a:pt x="3088" y="2060"/>
                            </a:cubicBezTo>
                            <a:cubicBezTo>
                              <a:pt x="3103" y="2089"/>
                              <a:pt x="3134" y="2110"/>
                              <a:pt x="3169" y="2110"/>
                            </a:cubicBezTo>
                            <a:cubicBezTo>
                              <a:pt x="3205" y="2110"/>
                              <a:pt x="3236" y="2089"/>
                              <a:pt x="3250" y="2059"/>
                            </a:cubicBezTo>
                            <a:cubicBezTo>
                              <a:pt x="3256" y="2075"/>
                              <a:pt x="3259" y="2092"/>
                              <a:pt x="3259" y="2110"/>
                            </a:cubicBezTo>
                            <a:cubicBezTo>
                              <a:pt x="3259" y="2175"/>
                              <a:pt x="3219" y="2227"/>
                              <a:pt x="3169" y="2227"/>
                            </a:cubicBezTo>
                            <a:close/>
                            <a:moveTo>
                              <a:pt x="3169" y="1397"/>
                            </a:moveTo>
                            <a:cubicBezTo>
                              <a:pt x="3120" y="1397"/>
                              <a:pt x="3079" y="1344"/>
                              <a:pt x="3079" y="1280"/>
                            </a:cubicBezTo>
                            <a:cubicBezTo>
                              <a:pt x="3079" y="1261"/>
                              <a:pt x="3083" y="1244"/>
                              <a:pt x="3088" y="1229"/>
                            </a:cubicBezTo>
                            <a:cubicBezTo>
                              <a:pt x="3103" y="1259"/>
                              <a:pt x="3134" y="1279"/>
                              <a:pt x="3169" y="1279"/>
                            </a:cubicBezTo>
                            <a:cubicBezTo>
                              <a:pt x="3205" y="1279"/>
                              <a:pt x="3236" y="1259"/>
                              <a:pt x="3251" y="1229"/>
                            </a:cubicBezTo>
                            <a:cubicBezTo>
                              <a:pt x="3256" y="1244"/>
                              <a:pt x="3259" y="1261"/>
                              <a:pt x="3259" y="1280"/>
                            </a:cubicBezTo>
                            <a:cubicBezTo>
                              <a:pt x="3259" y="1344"/>
                              <a:pt x="3219" y="1397"/>
                              <a:pt x="3169" y="1397"/>
                            </a:cubicBezTo>
                            <a:close/>
                            <a:moveTo>
                              <a:pt x="3402" y="3473"/>
                            </a:moveTo>
                            <a:cubicBezTo>
                              <a:pt x="3352" y="3473"/>
                              <a:pt x="3312" y="3421"/>
                              <a:pt x="3312" y="3356"/>
                            </a:cubicBezTo>
                            <a:cubicBezTo>
                              <a:pt x="3312" y="3338"/>
                              <a:pt x="3315" y="3321"/>
                              <a:pt x="3321" y="3306"/>
                            </a:cubicBezTo>
                            <a:cubicBezTo>
                              <a:pt x="3335" y="3336"/>
                              <a:pt x="3366" y="3356"/>
                              <a:pt x="3402" y="3356"/>
                            </a:cubicBezTo>
                            <a:cubicBezTo>
                              <a:pt x="3438" y="3356"/>
                              <a:pt x="3469" y="3336"/>
                              <a:pt x="3483" y="3305"/>
                            </a:cubicBezTo>
                            <a:cubicBezTo>
                              <a:pt x="3489" y="3321"/>
                              <a:pt x="3492" y="3338"/>
                              <a:pt x="3492" y="3356"/>
                            </a:cubicBezTo>
                            <a:cubicBezTo>
                              <a:pt x="3492" y="3421"/>
                              <a:pt x="3452" y="3473"/>
                              <a:pt x="3402" y="3473"/>
                            </a:cubicBezTo>
                            <a:close/>
                            <a:moveTo>
                              <a:pt x="3402" y="2643"/>
                            </a:moveTo>
                            <a:cubicBezTo>
                              <a:pt x="3352" y="2643"/>
                              <a:pt x="3312" y="2590"/>
                              <a:pt x="3312" y="2526"/>
                            </a:cubicBezTo>
                            <a:cubicBezTo>
                              <a:pt x="3312" y="2507"/>
                              <a:pt x="3315" y="2490"/>
                              <a:pt x="3321" y="2475"/>
                            </a:cubicBezTo>
                            <a:cubicBezTo>
                              <a:pt x="3336" y="2505"/>
                              <a:pt x="3366" y="2526"/>
                              <a:pt x="3402" y="2526"/>
                            </a:cubicBezTo>
                            <a:cubicBezTo>
                              <a:pt x="3438" y="2526"/>
                              <a:pt x="3469" y="2505"/>
                              <a:pt x="3483" y="2475"/>
                            </a:cubicBezTo>
                            <a:cubicBezTo>
                              <a:pt x="3489" y="2490"/>
                              <a:pt x="3492" y="2507"/>
                              <a:pt x="3492" y="2526"/>
                            </a:cubicBezTo>
                            <a:cubicBezTo>
                              <a:pt x="3492" y="2590"/>
                              <a:pt x="3452" y="2643"/>
                              <a:pt x="3402" y="2643"/>
                            </a:cubicBezTo>
                            <a:close/>
                            <a:moveTo>
                              <a:pt x="4018" y="2060"/>
                            </a:moveTo>
                            <a:cubicBezTo>
                              <a:pt x="4033" y="2089"/>
                              <a:pt x="4064" y="2110"/>
                              <a:pt x="4099" y="2110"/>
                            </a:cubicBezTo>
                            <a:cubicBezTo>
                              <a:pt x="4135" y="2110"/>
                              <a:pt x="4166" y="2089"/>
                              <a:pt x="4181" y="2059"/>
                            </a:cubicBezTo>
                            <a:cubicBezTo>
                              <a:pt x="4186" y="2075"/>
                              <a:pt x="4190" y="2092"/>
                              <a:pt x="4190" y="2110"/>
                            </a:cubicBezTo>
                            <a:cubicBezTo>
                              <a:pt x="4190" y="2175"/>
                              <a:pt x="4149" y="2227"/>
                              <a:pt x="4099" y="2227"/>
                            </a:cubicBezTo>
                            <a:cubicBezTo>
                              <a:pt x="4050" y="2227"/>
                              <a:pt x="4010" y="2175"/>
                              <a:pt x="4010" y="2110"/>
                            </a:cubicBezTo>
                            <a:cubicBezTo>
                              <a:pt x="4010" y="2092"/>
                              <a:pt x="4013" y="2075"/>
                              <a:pt x="4018" y="2060"/>
                            </a:cubicBezTo>
                            <a:close/>
                            <a:moveTo>
                              <a:pt x="4018" y="2890"/>
                            </a:moveTo>
                            <a:cubicBezTo>
                              <a:pt x="4033" y="2920"/>
                              <a:pt x="4064" y="2941"/>
                              <a:pt x="4099" y="2941"/>
                            </a:cubicBezTo>
                            <a:cubicBezTo>
                              <a:pt x="4135" y="2941"/>
                              <a:pt x="4166" y="2920"/>
                              <a:pt x="4181" y="2890"/>
                            </a:cubicBezTo>
                            <a:cubicBezTo>
                              <a:pt x="4186" y="2905"/>
                              <a:pt x="4190" y="2923"/>
                              <a:pt x="4190" y="2941"/>
                            </a:cubicBezTo>
                            <a:cubicBezTo>
                              <a:pt x="4190" y="3006"/>
                              <a:pt x="4149" y="3058"/>
                              <a:pt x="4099" y="3058"/>
                            </a:cubicBezTo>
                            <a:cubicBezTo>
                              <a:pt x="4050" y="3058"/>
                              <a:pt x="4010" y="3006"/>
                              <a:pt x="4010" y="2941"/>
                            </a:cubicBezTo>
                            <a:cubicBezTo>
                              <a:pt x="4010" y="2923"/>
                              <a:pt x="4013" y="2905"/>
                              <a:pt x="4018" y="2890"/>
                            </a:cubicBezTo>
                            <a:close/>
                            <a:moveTo>
                              <a:pt x="3786" y="1644"/>
                            </a:moveTo>
                            <a:cubicBezTo>
                              <a:pt x="3801" y="1674"/>
                              <a:pt x="3831" y="1695"/>
                              <a:pt x="3867" y="1695"/>
                            </a:cubicBezTo>
                            <a:cubicBezTo>
                              <a:pt x="3903" y="1695"/>
                              <a:pt x="3934" y="1674"/>
                              <a:pt x="3948" y="1644"/>
                            </a:cubicBezTo>
                            <a:cubicBezTo>
                              <a:pt x="3954" y="1659"/>
                              <a:pt x="3957" y="1677"/>
                              <a:pt x="3957" y="1695"/>
                            </a:cubicBezTo>
                            <a:cubicBezTo>
                              <a:pt x="3957" y="1760"/>
                              <a:pt x="3917" y="1812"/>
                              <a:pt x="3867" y="1812"/>
                            </a:cubicBezTo>
                            <a:cubicBezTo>
                              <a:pt x="3817" y="1812"/>
                              <a:pt x="3777" y="1760"/>
                              <a:pt x="3777" y="1695"/>
                            </a:cubicBezTo>
                            <a:cubicBezTo>
                              <a:pt x="3777" y="1677"/>
                              <a:pt x="3780" y="1660"/>
                              <a:pt x="3786" y="1644"/>
                            </a:cubicBezTo>
                            <a:close/>
                            <a:moveTo>
                              <a:pt x="3634" y="3889"/>
                            </a:moveTo>
                            <a:cubicBezTo>
                              <a:pt x="3585" y="3889"/>
                              <a:pt x="3545" y="3836"/>
                              <a:pt x="3545" y="3772"/>
                            </a:cubicBezTo>
                            <a:cubicBezTo>
                              <a:pt x="3545" y="3754"/>
                              <a:pt x="3548" y="3736"/>
                              <a:pt x="3553" y="3721"/>
                            </a:cubicBezTo>
                            <a:cubicBezTo>
                              <a:pt x="3568" y="3751"/>
                              <a:pt x="3599" y="3772"/>
                              <a:pt x="3634" y="3772"/>
                            </a:cubicBezTo>
                            <a:cubicBezTo>
                              <a:pt x="3670" y="3772"/>
                              <a:pt x="3701" y="3751"/>
                              <a:pt x="3716" y="3721"/>
                            </a:cubicBezTo>
                            <a:cubicBezTo>
                              <a:pt x="3721" y="3736"/>
                              <a:pt x="3725" y="3753"/>
                              <a:pt x="3725" y="3772"/>
                            </a:cubicBezTo>
                            <a:cubicBezTo>
                              <a:pt x="3725" y="3836"/>
                              <a:pt x="3684" y="3889"/>
                              <a:pt x="3634" y="3889"/>
                            </a:cubicBezTo>
                            <a:close/>
                            <a:moveTo>
                              <a:pt x="3634" y="3058"/>
                            </a:moveTo>
                            <a:cubicBezTo>
                              <a:pt x="3585" y="3058"/>
                              <a:pt x="3545" y="3006"/>
                              <a:pt x="3545" y="2941"/>
                            </a:cubicBezTo>
                            <a:cubicBezTo>
                              <a:pt x="3545" y="2923"/>
                              <a:pt x="3548" y="2905"/>
                              <a:pt x="3553" y="2890"/>
                            </a:cubicBezTo>
                            <a:cubicBezTo>
                              <a:pt x="3568" y="2920"/>
                              <a:pt x="3599" y="2941"/>
                              <a:pt x="3634" y="2941"/>
                            </a:cubicBezTo>
                            <a:cubicBezTo>
                              <a:pt x="3670" y="2941"/>
                              <a:pt x="3701" y="2920"/>
                              <a:pt x="3716" y="2890"/>
                            </a:cubicBezTo>
                            <a:cubicBezTo>
                              <a:pt x="3721" y="2905"/>
                              <a:pt x="3725" y="2923"/>
                              <a:pt x="3725" y="2941"/>
                            </a:cubicBezTo>
                            <a:cubicBezTo>
                              <a:pt x="3725" y="3006"/>
                              <a:pt x="3684" y="3058"/>
                              <a:pt x="3634" y="3058"/>
                            </a:cubicBezTo>
                            <a:close/>
                            <a:moveTo>
                              <a:pt x="3634" y="2227"/>
                            </a:moveTo>
                            <a:cubicBezTo>
                              <a:pt x="3585" y="2227"/>
                              <a:pt x="3545" y="2175"/>
                              <a:pt x="3545" y="2110"/>
                            </a:cubicBezTo>
                            <a:cubicBezTo>
                              <a:pt x="3545" y="2092"/>
                              <a:pt x="3548" y="2075"/>
                              <a:pt x="3553" y="2060"/>
                            </a:cubicBezTo>
                            <a:cubicBezTo>
                              <a:pt x="3568" y="2089"/>
                              <a:pt x="3599" y="2110"/>
                              <a:pt x="3634" y="2110"/>
                            </a:cubicBezTo>
                            <a:cubicBezTo>
                              <a:pt x="3670" y="2110"/>
                              <a:pt x="3701" y="2089"/>
                              <a:pt x="3716" y="2059"/>
                            </a:cubicBezTo>
                            <a:cubicBezTo>
                              <a:pt x="3721" y="2075"/>
                              <a:pt x="3725" y="2092"/>
                              <a:pt x="3725" y="2110"/>
                            </a:cubicBezTo>
                            <a:cubicBezTo>
                              <a:pt x="3725" y="2175"/>
                              <a:pt x="3684" y="2227"/>
                              <a:pt x="3634" y="2227"/>
                            </a:cubicBezTo>
                            <a:close/>
                            <a:moveTo>
                              <a:pt x="3634" y="1397"/>
                            </a:moveTo>
                            <a:cubicBezTo>
                              <a:pt x="3585" y="1397"/>
                              <a:pt x="3545" y="1344"/>
                              <a:pt x="3545" y="1280"/>
                            </a:cubicBezTo>
                            <a:cubicBezTo>
                              <a:pt x="3545" y="1261"/>
                              <a:pt x="3548" y="1244"/>
                              <a:pt x="3553" y="1229"/>
                            </a:cubicBezTo>
                            <a:cubicBezTo>
                              <a:pt x="3568" y="1259"/>
                              <a:pt x="3599" y="1279"/>
                              <a:pt x="3634" y="1279"/>
                            </a:cubicBezTo>
                            <a:cubicBezTo>
                              <a:pt x="3670" y="1279"/>
                              <a:pt x="3701" y="1259"/>
                              <a:pt x="3716" y="1229"/>
                            </a:cubicBezTo>
                            <a:cubicBezTo>
                              <a:pt x="3721" y="1244"/>
                              <a:pt x="3725" y="1261"/>
                              <a:pt x="3725" y="1280"/>
                            </a:cubicBezTo>
                            <a:cubicBezTo>
                              <a:pt x="3725" y="1344"/>
                              <a:pt x="3684" y="1397"/>
                              <a:pt x="3634" y="1397"/>
                            </a:cubicBezTo>
                            <a:close/>
                            <a:moveTo>
                              <a:pt x="3867" y="4304"/>
                            </a:moveTo>
                            <a:cubicBezTo>
                              <a:pt x="3817" y="4304"/>
                              <a:pt x="3777" y="4252"/>
                              <a:pt x="3777" y="4187"/>
                            </a:cubicBezTo>
                            <a:cubicBezTo>
                              <a:pt x="3777" y="4169"/>
                              <a:pt x="3780" y="4152"/>
                              <a:pt x="3786" y="4136"/>
                            </a:cubicBezTo>
                            <a:cubicBezTo>
                              <a:pt x="3800" y="4166"/>
                              <a:pt x="3831" y="4187"/>
                              <a:pt x="3867" y="4187"/>
                            </a:cubicBezTo>
                            <a:cubicBezTo>
                              <a:pt x="3903" y="4187"/>
                              <a:pt x="3933" y="4166"/>
                              <a:pt x="3948" y="4136"/>
                            </a:cubicBezTo>
                            <a:cubicBezTo>
                              <a:pt x="3954" y="4151"/>
                              <a:pt x="3957" y="4169"/>
                              <a:pt x="3957" y="4187"/>
                            </a:cubicBezTo>
                            <a:cubicBezTo>
                              <a:pt x="3957" y="4252"/>
                              <a:pt x="3917" y="4304"/>
                              <a:pt x="3867" y="4304"/>
                            </a:cubicBezTo>
                            <a:close/>
                            <a:moveTo>
                              <a:pt x="3867" y="3473"/>
                            </a:moveTo>
                            <a:cubicBezTo>
                              <a:pt x="3817" y="3473"/>
                              <a:pt x="3777" y="3421"/>
                              <a:pt x="3777" y="3356"/>
                            </a:cubicBezTo>
                            <a:cubicBezTo>
                              <a:pt x="3777" y="3338"/>
                              <a:pt x="3780" y="3321"/>
                              <a:pt x="3786" y="3306"/>
                            </a:cubicBezTo>
                            <a:cubicBezTo>
                              <a:pt x="3801" y="3336"/>
                              <a:pt x="3831" y="3356"/>
                              <a:pt x="3867" y="3356"/>
                            </a:cubicBezTo>
                            <a:cubicBezTo>
                              <a:pt x="3903" y="3356"/>
                              <a:pt x="3934" y="3336"/>
                              <a:pt x="3948" y="3305"/>
                            </a:cubicBezTo>
                            <a:cubicBezTo>
                              <a:pt x="3954" y="3321"/>
                              <a:pt x="3957" y="3338"/>
                              <a:pt x="3957" y="3356"/>
                            </a:cubicBezTo>
                            <a:cubicBezTo>
                              <a:pt x="3957" y="3421"/>
                              <a:pt x="3917" y="3473"/>
                              <a:pt x="3867" y="3473"/>
                            </a:cubicBezTo>
                            <a:close/>
                            <a:moveTo>
                              <a:pt x="3867" y="2643"/>
                            </a:moveTo>
                            <a:cubicBezTo>
                              <a:pt x="3817" y="2643"/>
                              <a:pt x="3777" y="2590"/>
                              <a:pt x="3777" y="2526"/>
                            </a:cubicBezTo>
                            <a:cubicBezTo>
                              <a:pt x="3777" y="2507"/>
                              <a:pt x="3780" y="2490"/>
                              <a:pt x="3786" y="2475"/>
                            </a:cubicBezTo>
                            <a:cubicBezTo>
                              <a:pt x="3801" y="2505"/>
                              <a:pt x="3831" y="2526"/>
                              <a:pt x="3867" y="2526"/>
                            </a:cubicBezTo>
                            <a:cubicBezTo>
                              <a:pt x="3903" y="2526"/>
                              <a:pt x="3934" y="2505"/>
                              <a:pt x="3948" y="2475"/>
                            </a:cubicBezTo>
                            <a:cubicBezTo>
                              <a:pt x="3954" y="2490"/>
                              <a:pt x="3957" y="2507"/>
                              <a:pt x="3957" y="2526"/>
                            </a:cubicBezTo>
                            <a:cubicBezTo>
                              <a:pt x="3957" y="2590"/>
                              <a:pt x="3917" y="2643"/>
                              <a:pt x="3867" y="2643"/>
                            </a:cubicBezTo>
                            <a:close/>
                            <a:moveTo>
                              <a:pt x="4010" y="3772"/>
                            </a:moveTo>
                            <a:cubicBezTo>
                              <a:pt x="4010" y="3754"/>
                              <a:pt x="4013" y="3736"/>
                              <a:pt x="4018" y="3721"/>
                            </a:cubicBezTo>
                            <a:cubicBezTo>
                              <a:pt x="4033" y="3751"/>
                              <a:pt x="4064" y="3772"/>
                              <a:pt x="4099" y="3772"/>
                            </a:cubicBezTo>
                            <a:cubicBezTo>
                              <a:pt x="4135" y="3772"/>
                              <a:pt x="4166" y="3751"/>
                              <a:pt x="4181" y="3721"/>
                            </a:cubicBezTo>
                            <a:cubicBezTo>
                              <a:pt x="4186" y="3736"/>
                              <a:pt x="4190" y="3753"/>
                              <a:pt x="4190" y="3772"/>
                            </a:cubicBezTo>
                            <a:cubicBezTo>
                              <a:pt x="4190" y="3836"/>
                              <a:pt x="4149" y="3889"/>
                              <a:pt x="4099" y="3889"/>
                            </a:cubicBezTo>
                            <a:cubicBezTo>
                              <a:pt x="4050" y="3889"/>
                              <a:pt x="4010" y="3836"/>
                              <a:pt x="4010" y="3772"/>
                            </a:cubicBezTo>
                            <a:close/>
                            <a:moveTo>
                              <a:pt x="4170" y="4719"/>
                            </a:moveTo>
                            <a:cubicBezTo>
                              <a:pt x="4120" y="4719"/>
                              <a:pt x="4080" y="4667"/>
                              <a:pt x="4080" y="4602"/>
                            </a:cubicBezTo>
                            <a:cubicBezTo>
                              <a:pt x="4080" y="4584"/>
                              <a:pt x="4083" y="4567"/>
                              <a:pt x="4089" y="4552"/>
                            </a:cubicBezTo>
                            <a:cubicBezTo>
                              <a:pt x="4103" y="4582"/>
                              <a:pt x="4134" y="4602"/>
                              <a:pt x="4170" y="4602"/>
                            </a:cubicBezTo>
                            <a:cubicBezTo>
                              <a:pt x="4205" y="4602"/>
                              <a:pt x="4236" y="4581"/>
                              <a:pt x="4251" y="4551"/>
                            </a:cubicBezTo>
                            <a:cubicBezTo>
                              <a:pt x="4256" y="4567"/>
                              <a:pt x="4260" y="4584"/>
                              <a:pt x="4260" y="4602"/>
                            </a:cubicBezTo>
                            <a:cubicBezTo>
                              <a:pt x="4260" y="4667"/>
                              <a:pt x="4219" y="4719"/>
                              <a:pt x="4170" y="4719"/>
                            </a:cubicBezTo>
                            <a:close/>
                            <a:moveTo>
                              <a:pt x="4332" y="4304"/>
                            </a:moveTo>
                            <a:cubicBezTo>
                              <a:pt x="4282" y="4304"/>
                              <a:pt x="4242" y="4252"/>
                              <a:pt x="4242" y="4187"/>
                            </a:cubicBezTo>
                            <a:cubicBezTo>
                              <a:pt x="4242" y="4169"/>
                              <a:pt x="4245" y="4152"/>
                              <a:pt x="4251" y="4136"/>
                            </a:cubicBezTo>
                            <a:cubicBezTo>
                              <a:pt x="4265" y="4166"/>
                              <a:pt x="4296" y="4187"/>
                              <a:pt x="4332" y="4187"/>
                            </a:cubicBezTo>
                            <a:cubicBezTo>
                              <a:pt x="4367" y="4187"/>
                              <a:pt x="4398" y="4166"/>
                              <a:pt x="4413" y="4136"/>
                            </a:cubicBezTo>
                            <a:cubicBezTo>
                              <a:pt x="4419" y="4151"/>
                              <a:pt x="4422" y="4169"/>
                              <a:pt x="4422" y="4187"/>
                            </a:cubicBezTo>
                            <a:cubicBezTo>
                              <a:pt x="4422" y="4252"/>
                              <a:pt x="4381" y="4304"/>
                              <a:pt x="4332" y="4304"/>
                            </a:cubicBezTo>
                            <a:close/>
                            <a:moveTo>
                              <a:pt x="4332" y="3473"/>
                            </a:moveTo>
                            <a:cubicBezTo>
                              <a:pt x="4282" y="3473"/>
                              <a:pt x="4242" y="3421"/>
                              <a:pt x="4242" y="3356"/>
                            </a:cubicBezTo>
                            <a:cubicBezTo>
                              <a:pt x="4242" y="3338"/>
                              <a:pt x="4245" y="3321"/>
                              <a:pt x="4251" y="3306"/>
                            </a:cubicBezTo>
                            <a:cubicBezTo>
                              <a:pt x="4266" y="3336"/>
                              <a:pt x="4296" y="3356"/>
                              <a:pt x="4332" y="3356"/>
                            </a:cubicBezTo>
                            <a:cubicBezTo>
                              <a:pt x="4368" y="3356"/>
                              <a:pt x="4399" y="3336"/>
                              <a:pt x="4413" y="3305"/>
                            </a:cubicBezTo>
                            <a:cubicBezTo>
                              <a:pt x="4419" y="3321"/>
                              <a:pt x="4422" y="3338"/>
                              <a:pt x="4422" y="3356"/>
                            </a:cubicBezTo>
                            <a:cubicBezTo>
                              <a:pt x="4422" y="3421"/>
                              <a:pt x="4382" y="3473"/>
                              <a:pt x="4332" y="3473"/>
                            </a:cubicBezTo>
                            <a:close/>
                            <a:moveTo>
                              <a:pt x="4332" y="1812"/>
                            </a:moveTo>
                            <a:cubicBezTo>
                              <a:pt x="4282" y="1812"/>
                              <a:pt x="4242" y="1760"/>
                              <a:pt x="4242" y="1695"/>
                            </a:cubicBezTo>
                            <a:cubicBezTo>
                              <a:pt x="4242" y="1677"/>
                              <a:pt x="4245" y="1660"/>
                              <a:pt x="4251" y="1644"/>
                            </a:cubicBezTo>
                            <a:cubicBezTo>
                              <a:pt x="4266" y="1674"/>
                              <a:pt x="4296" y="1695"/>
                              <a:pt x="4332" y="1695"/>
                            </a:cubicBezTo>
                            <a:cubicBezTo>
                              <a:pt x="4368" y="1695"/>
                              <a:pt x="4399" y="1674"/>
                              <a:pt x="4413" y="1644"/>
                            </a:cubicBezTo>
                            <a:cubicBezTo>
                              <a:pt x="4419" y="1659"/>
                              <a:pt x="4422" y="1677"/>
                              <a:pt x="4422" y="1695"/>
                            </a:cubicBezTo>
                            <a:cubicBezTo>
                              <a:pt x="4422" y="1760"/>
                              <a:pt x="4382" y="1812"/>
                              <a:pt x="4332" y="1812"/>
                            </a:cubicBezTo>
                            <a:close/>
                            <a:moveTo>
                              <a:pt x="4635" y="4719"/>
                            </a:moveTo>
                            <a:cubicBezTo>
                              <a:pt x="4585" y="4719"/>
                              <a:pt x="4545" y="4667"/>
                              <a:pt x="4545" y="4602"/>
                            </a:cubicBezTo>
                            <a:cubicBezTo>
                              <a:pt x="4545" y="4584"/>
                              <a:pt x="4548" y="4567"/>
                              <a:pt x="4554" y="4552"/>
                            </a:cubicBezTo>
                            <a:cubicBezTo>
                              <a:pt x="4568" y="4582"/>
                              <a:pt x="4599" y="4602"/>
                              <a:pt x="4635" y="4602"/>
                            </a:cubicBezTo>
                            <a:cubicBezTo>
                              <a:pt x="4670" y="4602"/>
                              <a:pt x="4701" y="4581"/>
                              <a:pt x="4716" y="4551"/>
                            </a:cubicBezTo>
                            <a:cubicBezTo>
                              <a:pt x="4722" y="4567"/>
                              <a:pt x="4725" y="4584"/>
                              <a:pt x="4725" y="4602"/>
                            </a:cubicBezTo>
                            <a:cubicBezTo>
                              <a:pt x="4725" y="4667"/>
                              <a:pt x="4684" y="4719"/>
                              <a:pt x="4635" y="4719"/>
                            </a:cubicBezTo>
                            <a:close/>
                            <a:moveTo>
                              <a:pt x="3892" y="5628"/>
                            </a:moveTo>
                            <a:cubicBezTo>
                              <a:pt x="3892" y="5727"/>
                              <a:pt x="3972" y="5808"/>
                              <a:pt x="4072" y="5808"/>
                            </a:cubicBezTo>
                            <a:cubicBezTo>
                              <a:pt x="4171" y="5808"/>
                              <a:pt x="4251" y="5727"/>
                              <a:pt x="4251" y="5628"/>
                            </a:cubicBezTo>
                            <a:cubicBezTo>
                              <a:pt x="4251" y="5190"/>
                              <a:pt x="4251" y="5190"/>
                              <a:pt x="4251" y="5190"/>
                            </a:cubicBezTo>
                            <a:cubicBezTo>
                              <a:pt x="4147" y="5105"/>
                              <a:pt x="4023" y="5001"/>
                              <a:pt x="3892" y="4886"/>
                            </a:cubicBezTo>
                            <a:lnTo>
                              <a:pt x="3892" y="5628"/>
                            </a:lnTo>
                            <a:close/>
                            <a:moveTo>
                              <a:pt x="5122" y="4966"/>
                            </a:moveTo>
                            <a:cubicBezTo>
                              <a:pt x="5199" y="5040"/>
                              <a:pt x="5262" y="5100"/>
                              <a:pt x="5269" y="5107"/>
                            </a:cubicBezTo>
                            <a:cubicBezTo>
                              <a:pt x="5284" y="5121"/>
                              <a:pt x="5600" y="5434"/>
                              <a:pt x="5979" y="5143"/>
                            </a:cubicBezTo>
                            <a:cubicBezTo>
                              <a:pt x="5971" y="5135"/>
                              <a:pt x="5424" y="4594"/>
                              <a:pt x="4950" y="4131"/>
                            </a:cubicBezTo>
                            <a:cubicBezTo>
                              <a:pt x="5011" y="4405"/>
                              <a:pt x="5069" y="4684"/>
                              <a:pt x="5122" y="4966"/>
                            </a:cubicBezTo>
                            <a:close/>
                          </a:path>
                        </a:pathLst>
                      </a:custGeom>
                      <a:solidFill>
                        <a:srgbClr val="1B1C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99D4A" id="Freeform 12" o:spid="_x0000_s1026" style="position:absolute;margin-left:0;margin-top:42.55pt;width:51.35pt;height:44.5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6804,5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" path="m2998,5614v,100,80,180,180,180c3277,5794,3357,5714,3357,5614v,-1140,,-1140,,-1140c3240,4590,3117,4704,2998,4810r,804xm,2563v370,329,718,60,740,44c776,2579,1462,2028,1849,1717v-6,-42,-9,-87,-10,-133c1839,1581,1837,1509,1837,1509v,,,-226,,-407c1118,1675,14,2552,,2563xm731,3411v72,-55,921,-784,1350,-1154c1994,2151,1911,2008,1868,1825,1156,2418,22,3352,8,3364v363,312,690,71,723,47xm3447,5614v,100,80,180,179,180c3726,5794,3806,5714,3806,5614v,-804,,-804,,-804c3687,4704,3564,4590,3447,4474r,1140xm1679,4969v36,-194,93,-480,173,-836c1379,4596,833,5135,825,5143v379,291,695,-22,710,-36c1542,5101,1604,5041,1679,4969xm921,4053v30,-27,785,-716,1233,-1124c2196,2776,2241,2617,2288,2455v-42,-31,-98,-77,-156,-139c1434,2938,198,4041,183,4054v384,317,716,18,738,-1xm1890,3970v60,-257,131,-545,214,-857c1429,3742,454,4648,442,4659v400,268,704,1,736,-26c1211,4604,1564,4275,1890,3970xm2553,5628v,99,81,180,179,180c2832,5808,2912,5727,2912,5628v,-742,,-742,,-742c2781,5001,2657,5105,2553,5190r,438xm4758,3343v54,205,105,413,155,625c5238,4274,5593,4603,5626,4633v32,27,336,294,736,26c6350,4648,5379,3745,4704,3117v18,75,37,150,54,226xm4535,2440v42,164,84,330,126,498c5110,3348,5853,4026,5883,4053v22,19,354,318,738,1c6606,4041,5370,2938,4672,2315v-50,54,-98,96,-137,125xm4723,2257v429,370,1278,1099,1350,1154c6106,3435,6433,3676,6796,3364,6782,3352,5648,2418,4936,1825v-43,183,-127,326,-213,432xm4967,1509v,,-2,72,-2,75c4964,1630,4961,1675,4955,1717v386,311,1073,862,1109,890c6086,2623,6434,2892,6804,2563,6790,2552,5685,1675,4967,1102v,181,,407,,407xm4965,1586v,-2,,-2,,-2c4965,1584,4965,1586,4965,1586xm5465,5461v-47,-21,-380,-193,-380,-193c4949,4494,4797,3845,4670,3364v-72,-302,-151,-626,-238,-962c4542,2329,4866,2075,4874,1583v,,2,-42,2,-74c4876,1457,4876,875,4876,875,6740,2322,6740,2322,6740,2322,6703,2153,6481,1417,5725,698v,,-635,-604,-1032,-604c4626,94,4327,117,4327,537v,758,,758,,758c4327,1295,4329,1451,4204,1451v-30,,-30,,-30,c4100,1192,4023,932,3943,674v-10,-34,-21,-67,-32,-101c3804,227,3644,122,3533,67,3457,30,3340,,3183,3,2771,9,2690,169,2685,227v-10,100,19,215,29,259c2717,453,2717,419,2745,383v28,-36,90,-63,165,-63c3210,320,3210,320,3210,320v,,38,,38,31c3248,381,3210,381,3210,381v-275,,-275,,-275,c2875,381,2830,396,2803,424v-3,3,-6,7,-8,10c2798,433,2802,432,2806,430v17,-4,39,-5,58,-2c2903,434,3017,472,3013,562v,13,-3,29,-7,40c2896,890,2795,1174,2701,1451v-101,,-101,,-101,c2475,1451,2477,1295,2477,1295v,-758,,-758,,-758c2477,117,2178,94,2111,94,1714,94,1079,698,1079,698,322,1417,101,2153,65,2322,1928,875,1928,875,1928,875v,,,582,,634c1928,1541,1930,1583,1930,1583v8,531,385,786,464,833c1905,4065,1719,5268,1719,5268v,,-333,172,-380,193c1336,5463,1236,5506,1285,5611v,,20,52,72,61c1357,5672,1309,5602,1365,5576v293,-124,293,-124,293,-124c1658,5452,1518,5633,1485,5674v-2,2,-74,85,16,158c1501,5832,1542,5870,1592,5856v,,-73,-43,-35,-90c1789,5514,1789,5514,1789,5514v,,-66,202,-86,250c1702,5767,1657,5867,1765,5911v,,50,24,94,-4c1859,5907,1776,5887,1799,5831v65,-144,65,-144,65,-144c1864,5687,1922,5549,2001,5536v44,-7,44,-7,44,-7c2217,5503,2288,5527,2288,5527v67,23,21,110,21,110c2367,5620,2384,5558,2384,5558v37,-113,-78,-164,-81,-165c2247,5367,2207,5349,2207,5349v,,679,-517,1195,-1049c3918,4832,4597,5349,4597,5349v,,-40,18,-96,44c4498,5394,4383,5445,4420,5558v,,17,62,75,79c4495,5637,4449,5550,4516,5527v,,71,-24,243,2c4803,5536,4803,5536,4803,5536v79,13,137,151,137,151c5005,5831,5005,5831,5005,5831v23,56,-60,76,-60,76c4989,5935,5039,5911,5039,5911v108,-44,63,-144,62,-147c5081,5716,5015,5514,5015,5514v232,252,232,252,232,252c5285,5813,5211,5856,5211,5856v51,14,92,-24,92,-24c5393,5759,5321,5676,5319,5674v-33,-41,-173,-222,-173,-222c5440,5576,5440,5576,5440,5576v55,26,7,96,7,96c5499,5663,5519,5611,5519,5611v49,-105,-51,-148,-54,-150xm3141,224v-43,,-77,-34,-77,-77c3064,104,3098,70,3141,70v43,,77,34,77,77c3218,190,3184,224,3141,224xm3321,1644v14,30,45,51,81,51c3438,1695,3469,1674,3483,1644v6,15,9,33,9,51c3492,1760,3452,1812,3402,1812v-50,,-90,-52,-90,-117c3312,1677,3315,1660,3321,1644xm2382,1695v,-18,3,-35,9,-51c2406,1674,2436,1695,2472,1695v36,,67,-21,81,-51c2559,1659,2562,1677,2562,1695v,65,-40,117,-90,117c2422,1812,2382,1760,2382,1695xm2391,3306v15,30,45,50,81,50c2508,3356,2539,3336,2553,3305v6,16,9,33,9,51c2562,3421,2522,3473,2472,3473v-50,,-90,-52,-90,-117c2382,3338,2385,3321,2391,3306xm2169,4719v-50,,-90,-52,-90,-117c2079,4584,2082,4566,2088,4551v15,30,45,51,81,51c2205,4602,2236,4581,2250,4551v6,15,9,33,9,51c2259,4667,2219,4719,2169,4719xm2472,4304v-50,,-90,-52,-90,-117c2382,4169,2385,4152,2391,4136v15,30,45,51,81,51c2508,4187,2539,4166,2553,4136v6,15,9,33,9,51c2562,4252,2522,4304,2472,4304xm2634,4719v-50,,-90,-52,-90,-117c2544,4584,2547,4566,2553,4551v15,30,45,51,81,51c2670,4602,2701,4581,2715,4551v6,15,9,33,9,51c2724,4667,2684,4719,2634,4719xm2704,3889v-49,,-90,-53,-90,-117c2614,3754,2618,3736,2623,3721v15,30,46,51,81,51c2740,3772,2771,3751,2785,3721v6,15,9,32,9,51c2794,3836,2754,3889,2704,3889xm2704,3058v-49,,-90,-52,-90,-117c2614,2923,2618,2905,2623,2890v15,30,46,51,81,51c2740,2941,2771,2920,2785,2890v6,15,9,33,9,51c2794,3006,2754,3058,2704,3058xm2704,2227v-49,,-90,-52,-90,-117c2614,2092,2618,2075,2623,2060v15,29,46,50,81,50c2740,2110,2771,2089,2785,2059v6,16,9,33,9,51c2794,2175,2754,2227,2704,2227xm2937,4304v-50,,-90,-52,-90,-117c2847,4169,2850,4152,2856,4136v15,30,45,51,81,51c2973,4187,3004,4166,3018,4136v6,15,9,33,9,51c3027,4252,2987,4304,2937,4304xm2937,3473v-50,,-90,-52,-90,-117c2847,3338,2850,3321,2856,3306v15,30,45,50,81,50c2973,3356,3004,3336,3018,3305v6,16,9,33,9,51c3027,3421,2987,3473,2937,3473xm2937,2643v-50,,-90,-53,-90,-117c2847,2507,2850,2490,2856,2475v15,30,45,51,81,51c2973,2526,3004,2505,3018,2475v6,15,9,32,9,51c3027,2590,2987,2643,2937,2643xm2937,1812v-50,,-90,-52,-90,-117c2847,1677,2850,1660,2856,1644v15,30,45,51,81,51c2973,1695,3004,1674,3018,1644v6,15,9,33,9,51c3027,1760,2987,1812,2937,1812xm3169,3889v-49,,-90,-53,-90,-117c3079,3754,3083,3736,3088,3721v15,30,46,51,81,51c3205,3772,3236,3751,3250,3721v6,15,9,32,9,51c3259,3836,3219,3889,3169,3889xm3169,3058v-49,,-90,-52,-90,-117c3079,2923,3083,2905,3088,2890v15,30,46,51,81,51c3205,2941,3236,2920,3250,2890v6,15,9,33,9,51c3259,3006,3219,3058,3169,3058xm3169,2227v-49,,-90,-52,-90,-117c3079,2092,3083,2075,3088,2060v15,29,46,50,81,50c3205,2110,3236,2089,3250,2059v6,16,9,33,9,51c3259,2175,3219,2227,3169,2227xm3169,1397v-49,,-90,-53,-90,-117c3079,1261,3083,1244,3088,1229v15,30,46,50,81,50c3205,1279,3236,1259,3251,1229v5,15,8,32,8,51c3259,1344,3219,1397,3169,1397xm3402,3473v-50,,-90,-52,-90,-117c3312,3338,3315,3321,3321,3306v14,30,45,50,81,50c3438,3356,3469,3336,3483,3305v6,16,9,33,9,51c3492,3421,3452,3473,3402,3473xm3402,2643v-50,,-90,-53,-90,-117c3312,2507,3315,2490,3321,2475v15,30,45,51,81,51c3438,2526,3469,2505,3483,2475v6,15,9,32,9,51c3492,2590,3452,2643,3402,2643xm4018,2060v15,29,46,50,81,50c4135,2110,4166,2089,4181,2059v5,16,9,33,9,51c4190,2175,4149,2227,4099,2227v-49,,-89,-52,-89,-117c4010,2092,4013,2075,4018,2060xm4018,2890v15,30,46,51,81,51c4135,2941,4166,2920,4181,2890v5,15,9,33,9,51c4190,3006,4149,3058,4099,3058v-49,,-89,-52,-89,-117c4010,2923,4013,2905,4018,2890xm3786,1644v15,30,45,51,81,51c3903,1695,3934,1674,3948,1644v6,15,9,33,9,51c3957,1760,3917,1812,3867,1812v-50,,-90,-52,-90,-117c3777,1677,3780,1660,3786,1644xm3634,3889v-49,,-89,-53,-89,-117c3545,3754,3548,3736,3553,3721v15,30,46,51,81,51c3670,3772,3701,3751,3716,3721v5,15,9,32,9,51c3725,3836,3684,3889,3634,3889xm3634,3058v-49,,-89,-52,-89,-117c3545,2923,3548,2905,3553,2890v15,30,46,51,81,51c3670,2941,3701,2920,3716,2890v5,15,9,33,9,51c3725,3006,3684,3058,3634,3058xm3634,2227v-49,,-89,-52,-89,-117c3545,2092,3548,2075,3553,2060v15,29,46,50,81,50c3670,2110,3701,2089,3716,2059v5,16,9,33,9,51c3725,2175,3684,2227,3634,2227xm3634,1397v-49,,-89,-53,-89,-117c3545,1261,3548,1244,3553,1229v15,30,46,50,81,50c3670,1279,3701,1259,3716,1229v5,15,9,32,9,51c3725,1344,3684,1397,3634,1397xm3867,4304v-50,,-90,-52,-90,-117c3777,4169,3780,4152,3786,4136v14,30,45,51,81,51c3903,4187,3933,4166,3948,4136v6,15,9,33,9,51c3957,4252,3917,4304,3867,4304xm3867,3473v-50,,-90,-52,-90,-117c3777,3338,3780,3321,3786,3306v15,30,45,50,81,50c3903,3356,3934,3336,3948,3305v6,16,9,33,9,51c3957,3421,3917,3473,3867,3473xm3867,2643v-50,,-90,-53,-90,-117c3777,2507,3780,2490,3786,2475v15,30,45,51,81,51c3903,2526,3934,2505,3948,2475v6,15,9,32,9,51c3957,2590,3917,2643,3867,2643xm4010,3772v,-18,3,-36,8,-51c4033,3751,4064,3772,4099,3772v36,,67,-21,82,-51c4186,3736,4190,3753,4190,3772v,64,-41,117,-91,117c4050,3889,4010,3836,4010,3772xm4170,4719v-50,,-90,-52,-90,-117c4080,4584,4083,4567,4089,4552v14,30,45,50,81,50c4205,4602,4236,4581,4251,4551v5,16,9,33,9,51c4260,4667,4219,4719,4170,4719xm4332,4304v-50,,-90,-52,-90,-117c4242,4169,4245,4152,4251,4136v14,30,45,51,81,51c4367,4187,4398,4166,4413,4136v6,15,9,33,9,51c4422,4252,4381,4304,4332,4304xm4332,3473v-50,,-90,-52,-90,-117c4242,3338,4245,3321,4251,3306v15,30,45,50,81,50c4368,3356,4399,3336,4413,3305v6,16,9,33,9,51c4422,3421,4382,3473,4332,3473xm4332,1812v-50,,-90,-52,-90,-117c4242,1677,4245,1660,4251,1644v15,30,45,51,81,51c4368,1695,4399,1674,4413,1644v6,15,9,33,9,51c4422,1760,4382,1812,4332,1812xm4635,4719v-50,,-90,-52,-90,-117c4545,4584,4548,4567,4554,4552v14,30,45,50,81,50c4670,4602,4701,4581,4716,4551v6,16,9,33,9,51c4725,4667,4684,4719,4635,4719xm3892,5628v,99,80,180,180,180c4171,5808,4251,5727,4251,5628v,-438,,-438,,-438c4147,5105,4023,5001,3892,4886r,742xm5122,4966v77,74,140,134,147,141c5284,5121,5600,5434,5979,5143v-8,-8,-555,-549,-1029,-1012c5011,4405,5069,4684,5122,4966xe" fillcolor="#1b1c20" stroked="f">
              <v:path arrowok="t" o:connecttype="custom" o:connectlocs="0,244331;70064,325171;364795,535184;147126,486852;88275,386373;261855,553678;539237,441665;634605,386469;452687,215160;476074,143853;424795,228983;414731,51192;305082,286;307670,36321;288117,57389;6230,221357;123164,534898;149234,549674;191790,527748;326073,409920;460355,527748;502911,549674;528981,534898;318309,156723;228308,161585;229171,315162;207893,449863;236935,410301;252462,449863;259171,370739;259171,291520;259171,212300;281504,410301;281504,331082;281504,251958;281504,172738;303740,370739;303740,291520;303740,212300;303740,133176;326073,331082;326073,251958;385114,196380;385114,275504;362878,156723;348309,370739;348309,291520;348309,212300;348309,133176;370641,410301;370641,331082;370641,251958;384348,359586;399683,449863;415210,410301;415210,331082;415210,172738;444252,449863;373038,536519;505019,486852" o:connectangles="0,0,0,0,0,0,0,0,0,0,0,0,0,0,0,0,0,0,0,0,0,0,0,0,0,0,0,0,0,0,0,0,0,0,0,0,0,0,0,0,0,0,0,0,0,0,0,0,0,0,0,0,0,0,0,0,0,0,0,0"/>
              <o:lock v:ext="edit" verticies="t"/>
              <w10:wrap anchorx="margin" anchory="page"/>
            </v:shape>
          </w:pict>
        </mc:Fallback>
      </mc:AlternateContent>
    </w:r>
    <w:r>
      <w:rPr>
        <w:rFonts w:ascii="Courier New" w:hAnsi="Courier New" w:cs="Courier New"/>
        <w:noProof/>
      </w:rPr>
      <mc:AlternateContent>
        <mc:Choice Requires="wps">
          <w:drawing>
            <wp:anchor distT="0" distB="0" distL="114300" distR="114300" simplePos="0" relativeHeight="251656704" behindDoc="1" locked="0" layoutInCell="1" allowOverlap="1" wp14:anchorId="43E3ED19" wp14:editId="1A0BB3DF">
              <wp:simplePos x="0" y="0"/>
              <wp:positionH relativeFrom="page">
                <wp:posOffset>0</wp:posOffset>
              </wp:positionH>
              <wp:positionV relativeFrom="page">
                <wp:posOffset>3780790</wp:posOffset>
              </wp:positionV>
              <wp:extent cx="360045" cy="0"/>
              <wp:effectExtent l="9525" t="8890" r="11430" b="1016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42B57" id="Line 7"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2QEAIAACc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" strokeweight=".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AFA7F6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406E3"/>
    <w:multiLevelType w:val="hybridMultilevel"/>
    <w:tmpl w:val="7128A096"/>
    <w:lvl w:ilvl="0" w:tplc="FD12479A">
      <w:start w:val="1"/>
      <w:numFmt w:val="upperRoman"/>
      <w:pStyle w:val="berschrift1"/>
      <w:lvlText w:val="%1."/>
      <w:lvlJc w:val="left"/>
      <w:pPr>
        <w:ind w:left="851" w:hanging="851"/>
      </w:pPr>
      <w:rPr>
        <w:rFonts w:ascii="Melior Com" w:hAnsi="Melior Com"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25F1C56"/>
    <w:multiLevelType w:val="multilevel"/>
    <w:tmpl w:val="ACC0BE68"/>
    <w:lvl w:ilvl="0">
      <w:start w:val="1"/>
      <w:numFmt w:val="upperRoman"/>
      <w:lvlText w:val="%1."/>
      <w:lvlJc w:val="left"/>
      <w:pPr>
        <w:tabs>
          <w:tab w:val="num" w:pos="284"/>
        </w:tabs>
        <w:ind w:left="284" w:hanging="284"/>
      </w:pPr>
      <w:rPr>
        <w:rFonts w:ascii="Verdana" w:hAnsi="Verdana"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2A053DF"/>
    <w:multiLevelType w:val="hybridMultilevel"/>
    <w:tmpl w:val="C72A4A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F8B024D"/>
    <w:multiLevelType w:val="hybridMultilevel"/>
    <w:tmpl w:val="C974EF86"/>
    <w:lvl w:ilvl="0" w:tplc="39CC9E0C">
      <w:numFmt w:val="bullet"/>
      <w:lvlText w:val="-"/>
      <w:lvlJc w:val="left"/>
      <w:pPr>
        <w:ind w:left="720" w:hanging="360"/>
      </w:pPr>
      <w:rPr>
        <w:rFonts w:ascii="Melior Com" w:eastAsia="Times New Roman" w:hAnsi="Melior Co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CD58FC"/>
    <w:multiLevelType w:val="multilevel"/>
    <w:tmpl w:val="B1F204CE"/>
    <w:lvl w:ilvl="0">
      <w:start w:val="1"/>
      <w:numFmt w:val="bullet"/>
      <w:lvlText w:val=""/>
      <w:lvlJc w:val="left"/>
      <w:pPr>
        <w:tabs>
          <w:tab w:val="num" w:pos="227"/>
        </w:tabs>
        <w:ind w:left="227" w:hanging="227"/>
      </w:pPr>
      <w:rPr>
        <w:rFonts w:ascii="Wingdings" w:hAnsi="Wingdings"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B90055"/>
    <w:multiLevelType w:val="multilevel"/>
    <w:tmpl w:val="ACC0BE68"/>
    <w:lvl w:ilvl="0">
      <w:start w:val="1"/>
      <w:numFmt w:val="upperRoman"/>
      <w:lvlText w:val="%1."/>
      <w:lvlJc w:val="left"/>
      <w:pPr>
        <w:tabs>
          <w:tab w:val="num" w:pos="284"/>
        </w:tabs>
        <w:ind w:left="284" w:hanging="284"/>
      </w:pPr>
      <w:rPr>
        <w:rFonts w:ascii="Verdana" w:hAnsi="Verdana"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3AE7AFA"/>
    <w:multiLevelType w:val="hybridMultilevel"/>
    <w:tmpl w:val="93B0754E"/>
    <w:lvl w:ilvl="0" w:tplc="CC5EE48E">
      <w:start w:val="2"/>
      <w:numFmt w:val="decimal"/>
      <w:lvlText w:val="%1."/>
      <w:lvlJc w:val="left"/>
      <w:pPr>
        <w:tabs>
          <w:tab w:val="num" w:pos="0"/>
        </w:tabs>
        <w:ind w:left="0" w:firstLine="0"/>
      </w:pPr>
      <w:rPr>
        <w:rFonts w:hint="default"/>
        <w:vanish/>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A084946"/>
    <w:multiLevelType w:val="multilevel"/>
    <w:tmpl w:val="D812E4FA"/>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CAB0B54"/>
    <w:multiLevelType w:val="hybridMultilevel"/>
    <w:tmpl w:val="9D3A4868"/>
    <w:lvl w:ilvl="0" w:tplc="C218A050">
      <w:numFmt w:val="bullet"/>
      <w:pStyle w:val="Aufzhlungszeichen"/>
      <w:lvlText w:val="–"/>
      <w:lvlJc w:val="left"/>
      <w:pPr>
        <w:tabs>
          <w:tab w:val="num" w:pos="360"/>
        </w:tabs>
        <w:ind w:left="360" w:hanging="360"/>
      </w:pPr>
      <w:rPr>
        <w:rFonts w:ascii="Melior Com" w:hAnsi="Melior Com" w:hint="default"/>
        <w:b w:val="0"/>
        <w:i w:val="0"/>
        <w:color w:val="auto"/>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9C2609"/>
    <w:multiLevelType w:val="multilevel"/>
    <w:tmpl w:val="3A788500"/>
    <w:lvl w:ilvl="0">
      <w:numFmt w:val="bullet"/>
      <w:lvlText w:val="–"/>
      <w:lvlJc w:val="left"/>
      <w:pPr>
        <w:tabs>
          <w:tab w:val="num" w:pos="360"/>
        </w:tabs>
        <w:ind w:left="360" w:hanging="360"/>
      </w:pPr>
      <w:rPr>
        <w:rFonts w:ascii="Melior Com" w:eastAsia="Times New Roman" w:hAnsi="Melior Com"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BD4855"/>
    <w:multiLevelType w:val="multilevel"/>
    <w:tmpl w:val="7F0EA37C"/>
    <w:lvl w:ilvl="0">
      <w:numFmt w:val="bullet"/>
      <w:lvlText w:val="€"/>
      <w:lvlJc w:val="left"/>
      <w:pPr>
        <w:tabs>
          <w:tab w:val="num" w:pos="360"/>
        </w:tabs>
        <w:ind w:left="360" w:hanging="360"/>
      </w:pPr>
      <w:rPr>
        <w:rFonts w:ascii="Melior Com" w:eastAsia="Times New Roman" w:hAnsi="Melior Com"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973DA7"/>
    <w:multiLevelType w:val="hybridMultilevel"/>
    <w:tmpl w:val="12861E50"/>
    <w:lvl w:ilvl="0" w:tplc="48B22372">
      <w:start w:val="1"/>
      <w:numFmt w:val="decimal"/>
      <w:pStyle w:val="berschrift2"/>
      <w:lvlText w:val="%1."/>
      <w:lvlJc w:val="left"/>
      <w:pPr>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564952613">
    <w:abstractNumId w:val="3"/>
  </w:num>
  <w:num w:numId="2" w16cid:durableId="1787314930">
    <w:abstractNumId w:val="0"/>
  </w:num>
  <w:num w:numId="3" w16cid:durableId="35080939">
    <w:abstractNumId w:val="9"/>
  </w:num>
  <w:num w:numId="4" w16cid:durableId="1584992271">
    <w:abstractNumId w:val="5"/>
  </w:num>
  <w:num w:numId="5" w16cid:durableId="636882017">
    <w:abstractNumId w:val="11"/>
  </w:num>
  <w:num w:numId="6" w16cid:durableId="1977832660">
    <w:abstractNumId w:val="10"/>
  </w:num>
  <w:num w:numId="7" w16cid:durableId="994988842">
    <w:abstractNumId w:val="1"/>
  </w:num>
  <w:num w:numId="8" w16cid:durableId="139542232">
    <w:abstractNumId w:val="2"/>
  </w:num>
  <w:num w:numId="9" w16cid:durableId="459348620">
    <w:abstractNumId w:val="6"/>
  </w:num>
  <w:num w:numId="10" w16cid:durableId="508108472">
    <w:abstractNumId w:val="12"/>
  </w:num>
  <w:num w:numId="11" w16cid:durableId="308051491">
    <w:abstractNumId w:val="8"/>
  </w:num>
  <w:num w:numId="12" w16cid:durableId="924413933">
    <w:abstractNumId w:val="7"/>
  </w:num>
  <w:num w:numId="13" w16cid:durableId="12240970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681"/>
    <w:rsid w:val="0000355A"/>
    <w:rsid w:val="0000446F"/>
    <w:rsid w:val="00011A61"/>
    <w:rsid w:val="000132FC"/>
    <w:rsid w:val="00014941"/>
    <w:rsid w:val="00015A0B"/>
    <w:rsid w:val="00020ADE"/>
    <w:rsid w:val="000213A0"/>
    <w:rsid w:val="0002385C"/>
    <w:rsid w:val="00025E0C"/>
    <w:rsid w:val="00035C48"/>
    <w:rsid w:val="00047AB5"/>
    <w:rsid w:val="00057394"/>
    <w:rsid w:val="000574B8"/>
    <w:rsid w:val="000600D4"/>
    <w:rsid w:val="00066F62"/>
    <w:rsid w:val="0006710B"/>
    <w:rsid w:val="00071084"/>
    <w:rsid w:val="00075C5C"/>
    <w:rsid w:val="00076C61"/>
    <w:rsid w:val="000778E3"/>
    <w:rsid w:val="00082CE6"/>
    <w:rsid w:val="0008302F"/>
    <w:rsid w:val="000854B6"/>
    <w:rsid w:val="000865F5"/>
    <w:rsid w:val="00087459"/>
    <w:rsid w:val="000A55DE"/>
    <w:rsid w:val="000B07A5"/>
    <w:rsid w:val="000C11E3"/>
    <w:rsid w:val="000C13DA"/>
    <w:rsid w:val="000C259C"/>
    <w:rsid w:val="000C3441"/>
    <w:rsid w:val="000C382F"/>
    <w:rsid w:val="000C5257"/>
    <w:rsid w:val="000C544B"/>
    <w:rsid w:val="000C5817"/>
    <w:rsid w:val="000C6B3D"/>
    <w:rsid w:val="000D1EF0"/>
    <w:rsid w:val="000D54AA"/>
    <w:rsid w:val="000E53A4"/>
    <w:rsid w:val="000E7922"/>
    <w:rsid w:val="000F138B"/>
    <w:rsid w:val="000F2173"/>
    <w:rsid w:val="000F794B"/>
    <w:rsid w:val="000F7989"/>
    <w:rsid w:val="00106168"/>
    <w:rsid w:val="0011027E"/>
    <w:rsid w:val="0011414C"/>
    <w:rsid w:val="00114D26"/>
    <w:rsid w:val="00121E5E"/>
    <w:rsid w:val="001261AA"/>
    <w:rsid w:val="0013033D"/>
    <w:rsid w:val="00130983"/>
    <w:rsid w:val="001408CF"/>
    <w:rsid w:val="00141B98"/>
    <w:rsid w:val="0014547A"/>
    <w:rsid w:val="00146A8E"/>
    <w:rsid w:val="001516EC"/>
    <w:rsid w:val="00155901"/>
    <w:rsid w:val="00156B19"/>
    <w:rsid w:val="00165F2D"/>
    <w:rsid w:val="00172685"/>
    <w:rsid w:val="00174906"/>
    <w:rsid w:val="0018038B"/>
    <w:rsid w:val="00180B50"/>
    <w:rsid w:val="00183E0A"/>
    <w:rsid w:val="00195484"/>
    <w:rsid w:val="001A2B46"/>
    <w:rsid w:val="001A70F4"/>
    <w:rsid w:val="001B156A"/>
    <w:rsid w:val="001B2A2A"/>
    <w:rsid w:val="001D0518"/>
    <w:rsid w:val="001D2724"/>
    <w:rsid w:val="001D2FB3"/>
    <w:rsid w:val="001D7CE1"/>
    <w:rsid w:val="001E3F34"/>
    <w:rsid w:val="001E4008"/>
    <w:rsid w:val="001E7A41"/>
    <w:rsid w:val="001F4BA3"/>
    <w:rsid w:val="001F7209"/>
    <w:rsid w:val="002102E7"/>
    <w:rsid w:val="002138AD"/>
    <w:rsid w:val="00214681"/>
    <w:rsid w:val="00227922"/>
    <w:rsid w:val="0023450D"/>
    <w:rsid w:val="002346CA"/>
    <w:rsid w:val="00235462"/>
    <w:rsid w:val="00241EF4"/>
    <w:rsid w:val="00244DE2"/>
    <w:rsid w:val="00247E37"/>
    <w:rsid w:val="00254FDF"/>
    <w:rsid w:val="00255654"/>
    <w:rsid w:val="002561A3"/>
    <w:rsid w:val="002632EF"/>
    <w:rsid w:val="00274366"/>
    <w:rsid w:val="00275B12"/>
    <w:rsid w:val="002773C4"/>
    <w:rsid w:val="002777C7"/>
    <w:rsid w:val="00281454"/>
    <w:rsid w:val="00282F52"/>
    <w:rsid w:val="00284C7A"/>
    <w:rsid w:val="0029154C"/>
    <w:rsid w:val="00291F98"/>
    <w:rsid w:val="002936F8"/>
    <w:rsid w:val="002949F4"/>
    <w:rsid w:val="002A08A8"/>
    <w:rsid w:val="002A1327"/>
    <w:rsid w:val="002A32D1"/>
    <w:rsid w:val="002A44E7"/>
    <w:rsid w:val="002A7CD2"/>
    <w:rsid w:val="002C000E"/>
    <w:rsid w:val="002C2CFF"/>
    <w:rsid w:val="002D274E"/>
    <w:rsid w:val="002E3A00"/>
    <w:rsid w:val="002E5DB3"/>
    <w:rsid w:val="002E605C"/>
    <w:rsid w:val="002E7C06"/>
    <w:rsid w:val="002F0068"/>
    <w:rsid w:val="002F18EE"/>
    <w:rsid w:val="00305C0D"/>
    <w:rsid w:val="00306131"/>
    <w:rsid w:val="003109A9"/>
    <w:rsid w:val="0031666C"/>
    <w:rsid w:val="0032061F"/>
    <w:rsid w:val="00325305"/>
    <w:rsid w:val="00326DDF"/>
    <w:rsid w:val="00330E58"/>
    <w:rsid w:val="00332774"/>
    <w:rsid w:val="00342B69"/>
    <w:rsid w:val="00344629"/>
    <w:rsid w:val="00344B82"/>
    <w:rsid w:val="003452A8"/>
    <w:rsid w:val="003534E3"/>
    <w:rsid w:val="00353CA5"/>
    <w:rsid w:val="003678C1"/>
    <w:rsid w:val="00367910"/>
    <w:rsid w:val="003736C9"/>
    <w:rsid w:val="00381E8C"/>
    <w:rsid w:val="00384BCD"/>
    <w:rsid w:val="003A363B"/>
    <w:rsid w:val="003B6944"/>
    <w:rsid w:val="003B7DCB"/>
    <w:rsid w:val="003C35F5"/>
    <w:rsid w:val="003D0C12"/>
    <w:rsid w:val="003D1747"/>
    <w:rsid w:val="003D2B46"/>
    <w:rsid w:val="003D41E5"/>
    <w:rsid w:val="003D4B38"/>
    <w:rsid w:val="003D6BE9"/>
    <w:rsid w:val="003E1268"/>
    <w:rsid w:val="003E2123"/>
    <w:rsid w:val="003E414F"/>
    <w:rsid w:val="003F7C43"/>
    <w:rsid w:val="00405C27"/>
    <w:rsid w:val="00406BB3"/>
    <w:rsid w:val="004072F9"/>
    <w:rsid w:val="004135E3"/>
    <w:rsid w:val="00415890"/>
    <w:rsid w:val="00416661"/>
    <w:rsid w:val="004225D5"/>
    <w:rsid w:val="00422CD8"/>
    <w:rsid w:val="004243C8"/>
    <w:rsid w:val="00440B4F"/>
    <w:rsid w:val="004469C3"/>
    <w:rsid w:val="00452266"/>
    <w:rsid w:val="00455E11"/>
    <w:rsid w:val="00457088"/>
    <w:rsid w:val="0046402C"/>
    <w:rsid w:val="0046567E"/>
    <w:rsid w:val="00466E33"/>
    <w:rsid w:val="0047129D"/>
    <w:rsid w:val="004715D6"/>
    <w:rsid w:val="00472DDE"/>
    <w:rsid w:val="00475672"/>
    <w:rsid w:val="00482B33"/>
    <w:rsid w:val="00491D27"/>
    <w:rsid w:val="0049256B"/>
    <w:rsid w:val="004B2A9A"/>
    <w:rsid w:val="004B5E19"/>
    <w:rsid w:val="004B744A"/>
    <w:rsid w:val="004C7199"/>
    <w:rsid w:val="004D6AC2"/>
    <w:rsid w:val="004D7F73"/>
    <w:rsid w:val="004E1F8B"/>
    <w:rsid w:val="004E5198"/>
    <w:rsid w:val="004F3F73"/>
    <w:rsid w:val="004F6590"/>
    <w:rsid w:val="004F7461"/>
    <w:rsid w:val="0050367F"/>
    <w:rsid w:val="0050540C"/>
    <w:rsid w:val="00510884"/>
    <w:rsid w:val="00511352"/>
    <w:rsid w:val="00512A6F"/>
    <w:rsid w:val="00514794"/>
    <w:rsid w:val="00520C57"/>
    <w:rsid w:val="00521477"/>
    <w:rsid w:val="00523746"/>
    <w:rsid w:val="00533457"/>
    <w:rsid w:val="005379F6"/>
    <w:rsid w:val="005422B9"/>
    <w:rsid w:val="00545E76"/>
    <w:rsid w:val="005551C8"/>
    <w:rsid w:val="0055571F"/>
    <w:rsid w:val="005570C7"/>
    <w:rsid w:val="00557A12"/>
    <w:rsid w:val="00557AA1"/>
    <w:rsid w:val="005604C3"/>
    <w:rsid w:val="005615AB"/>
    <w:rsid w:val="005633B2"/>
    <w:rsid w:val="005722CB"/>
    <w:rsid w:val="0057402F"/>
    <w:rsid w:val="00575125"/>
    <w:rsid w:val="00580BDF"/>
    <w:rsid w:val="00582CE8"/>
    <w:rsid w:val="0058586F"/>
    <w:rsid w:val="00594937"/>
    <w:rsid w:val="005974F7"/>
    <w:rsid w:val="005A1966"/>
    <w:rsid w:val="005B1C5D"/>
    <w:rsid w:val="005C05E8"/>
    <w:rsid w:val="005C1D1A"/>
    <w:rsid w:val="005C4B54"/>
    <w:rsid w:val="005C6754"/>
    <w:rsid w:val="005D4C4B"/>
    <w:rsid w:val="005E7CA2"/>
    <w:rsid w:val="005F4012"/>
    <w:rsid w:val="005F435C"/>
    <w:rsid w:val="00603ED0"/>
    <w:rsid w:val="00605D71"/>
    <w:rsid w:val="006134BE"/>
    <w:rsid w:val="006165AD"/>
    <w:rsid w:val="00616E8B"/>
    <w:rsid w:val="00620633"/>
    <w:rsid w:val="00621B3C"/>
    <w:rsid w:val="006266B4"/>
    <w:rsid w:val="00627B37"/>
    <w:rsid w:val="00630B63"/>
    <w:rsid w:val="0063427F"/>
    <w:rsid w:val="0063476D"/>
    <w:rsid w:val="00641A86"/>
    <w:rsid w:val="00641B52"/>
    <w:rsid w:val="00643ED3"/>
    <w:rsid w:val="0065093A"/>
    <w:rsid w:val="00650940"/>
    <w:rsid w:val="006512DB"/>
    <w:rsid w:val="00651F32"/>
    <w:rsid w:val="00652B95"/>
    <w:rsid w:val="006550C7"/>
    <w:rsid w:val="00664765"/>
    <w:rsid w:val="00677040"/>
    <w:rsid w:val="006824D7"/>
    <w:rsid w:val="00682B09"/>
    <w:rsid w:val="00683971"/>
    <w:rsid w:val="00686182"/>
    <w:rsid w:val="00686267"/>
    <w:rsid w:val="00694362"/>
    <w:rsid w:val="00694531"/>
    <w:rsid w:val="0069503B"/>
    <w:rsid w:val="006A1A71"/>
    <w:rsid w:val="006A3A86"/>
    <w:rsid w:val="006A42B7"/>
    <w:rsid w:val="006A6A9F"/>
    <w:rsid w:val="006A6DDA"/>
    <w:rsid w:val="006B10AE"/>
    <w:rsid w:val="006B337C"/>
    <w:rsid w:val="006C1404"/>
    <w:rsid w:val="006C58B1"/>
    <w:rsid w:val="006C6519"/>
    <w:rsid w:val="006E1369"/>
    <w:rsid w:val="006F1417"/>
    <w:rsid w:val="006F1AE3"/>
    <w:rsid w:val="006F2108"/>
    <w:rsid w:val="006F4F11"/>
    <w:rsid w:val="006F7F6C"/>
    <w:rsid w:val="007002A7"/>
    <w:rsid w:val="0070246F"/>
    <w:rsid w:val="007028E0"/>
    <w:rsid w:val="00705D4E"/>
    <w:rsid w:val="00723744"/>
    <w:rsid w:val="00723D1F"/>
    <w:rsid w:val="00726FEA"/>
    <w:rsid w:val="00727754"/>
    <w:rsid w:val="00731271"/>
    <w:rsid w:val="00741E80"/>
    <w:rsid w:val="00744C33"/>
    <w:rsid w:val="00745A7E"/>
    <w:rsid w:val="0075035C"/>
    <w:rsid w:val="00750CCA"/>
    <w:rsid w:val="00751A08"/>
    <w:rsid w:val="0075568C"/>
    <w:rsid w:val="00760F04"/>
    <w:rsid w:val="00764517"/>
    <w:rsid w:val="00776504"/>
    <w:rsid w:val="00780AF3"/>
    <w:rsid w:val="00782FD1"/>
    <w:rsid w:val="007865F6"/>
    <w:rsid w:val="0079358A"/>
    <w:rsid w:val="007A106C"/>
    <w:rsid w:val="007A124B"/>
    <w:rsid w:val="007A2039"/>
    <w:rsid w:val="007A62EE"/>
    <w:rsid w:val="007A6CBA"/>
    <w:rsid w:val="007A7BD4"/>
    <w:rsid w:val="007B0EF6"/>
    <w:rsid w:val="007B3591"/>
    <w:rsid w:val="007C04AC"/>
    <w:rsid w:val="007C4267"/>
    <w:rsid w:val="007C623D"/>
    <w:rsid w:val="007C7952"/>
    <w:rsid w:val="007D5C30"/>
    <w:rsid w:val="007D5CAC"/>
    <w:rsid w:val="007E3D43"/>
    <w:rsid w:val="007E65C1"/>
    <w:rsid w:val="007F016C"/>
    <w:rsid w:val="007F1C24"/>
    <w:rsid w:val="007F5B6C"/>
    <w:rsid w:val="008003AC"/>
    <w:rsid w:val="008055FB"/>
    <w:rsid w:val="00806C24"/>
    <w:rsid w:val="008122E1"/>
    <w:rsid w:val="00813BFF"/>
    <w:rsid w:val="0081550D"/>
    <w:rsid w:val="00816842"/>
    <w:rsid w:val="0081687F"/>
    <w:rsid w:val="00817904"/>
    <w:rsid w:val="0082124A"/>
    <w:rsid w:val="008237B2"/>
    <w:rsid w:val="008619E5"/>
    <w:rsid w:val="0086250B"/>
    <w:rsid w:val="0086314B"/>
    <w:rsid w:val="00877D52"/>
    <w:rsid w:val="00880475"/>
    <w:rsid w:val="00880858"/>
    <w:rsid w:val="00886880"/>
    <w:rsid w:val="0089249A"/>
    <w:rsid w:val="00893277"/>
    <w:rsid w:val="008A47C5"/>
    <w:rsid w:val="008A6EC9"/>
    <w:rsid w:val="008B0AC7"/>
    <w:rsid w:val="008B5CDD"/>
    <w:rsid w:val="008B7160"/>
    <w:rsid w:val="008B7986"/>
    <w:rsid w:val="008C35DA"/>
    <w:rsid w:val="008D03EA"/>
    <w:rsid w:val="008D08AA"/>
    <w:rsid w:val="008D59AA"/>
    <w:rsid w:val="008E4C91"/>
    <w:rsid w:val="008E6285"/>
    <w:rsid w:val="008E69DD"/>
    <w:rsid w:val="008E6F82"/>
    <w:rsid w:val="0090283E"/>
    <w:rsid w:val="0090347A"/>
    <w:rsid w:val="00906612"/>
    <w:rsid w:val="00913356"/>
    <w:rsid w:val="00920A05"/>
    <w:rsid w:val="00920C42"/>
    <w:rsid w:val="009259B3"/>
    <w:rsid w:val="00926A75"/>
    <w:rsid w:val="00935F97"/>
    <w:rsid w:val="009407AB"/>
    <w:rsid w:val="009417CC"/>
    <w:rsid w:val="00943962"/>
    <w:rsid w:val="00944F99"/>
    <w:rsid w:val="00951B8A"/>
    <w:rsid w:val="00951FF4"/>
    <w:rsid w:val="00956F32"/>
    <w:rsid w:val="0096115D"/>
    <w:rsid w:val="0097292A"/>
    <w:rsid w:val="00973C90"/>
    <w:rsid w:val="00977A13"/>
    <w:rsid w:val="00987DF2"/>
    <w:rsid w:val="00992CAB"/>
    <w:rsid w:val="00997952"/>
    <w:rsid w:val="009A285B"/>
    <w:rsid w:val="009A28CC"/>
    <w:rsid w:val="009A49A2"/>
    <w:rsid w:val="009B19A2"/>
    <w:rsid w:val="009B5E5F"/>
    <w:rsid w:val="009C6A2A"/>
    <w:rsid w:val="009D5D62"/>
    <w:rsid w:val="009D689A"/>
    <w:rsid w:val="009D7F82"/>
    <w:rsid w:val="009E5831"/>
    <w:rsid w:val="009E5F8F"/>
    <w:rsid w:val="009F39D8"/>
    <w:rsid w:val="00A031F1"/>
    <w:rsid w:val="00A0471C"/>
    <w:rsid w:val="00A104DD"/>
    <w:rsid w:val="00A14AB4"/>
    <w:rsid w:val="00A244DA"/>
    <w:rsid w:val="00A254DB"/>
    <w:rsid w:val="00A27957"/>
    <w:rsid w:val="00A27FBB"/>
    <w:rsid w:val="00A3256C"/>
    <w:rsid w:val="00A34AC4"/>
    <w:rsid w:val="00A47695"/>
    <w:rsid w:val="00A57F39"/>
    <w:rsid w:val="00A62654"/>
    <w:rsid w:val="00A666C8"/>
    <w:rsid w:val="00A70FBA"/>
    <w:rsid w:val="00A735DF"/>
    <w:rsid w:val="00A8226E"/>
    <w:rsid w:val="00A84395"/>
    <w:rsid w:val="00A868F9"/>
    <w:rsid w:val="00A91FBA"/>
    <w:rsid w:val="00A9397A"/>
    <w:rsid w:val="00AB3B59"/>
    <w:rsid w:val="00AD077F"/>
    <w:rsid w:val="00AD3CF5"/>
    <w:rsid w:val="00AE1AFB"/>
    <w:rsid w:val="00AF147D"/>
    <w:rsid w:val="00AF521A"/>
    <w:rsid w:val="00B02033"/>
    <w:rsid w:val="00B02B83"/>
    <w:rsid w:val="00B07070"/>
    <w:rsid w:val="00B078B3"/>
    <w:rsid w:val="00B11BC8"/>
    <w:rsid w:val="00B1459C"/>
    <w:rsid w:val="00B14E5A"/>
    <w:rsid w:val="00B15F80"/>
    <w:rsid w:val="00B15F9E"/>
    <w:rsid w:val="00B2277B"/>
    <w:rsid w:val="00B23BC6"/>
    <w:rsid w:val="00B34A90"/>
    <w:rsid w:val="00B351B6"/>
    <w:rsid w:val="00B3607F"/>
    <w:rsid w:val="00B37189"/>
    <w:rsid w:val="00B452DE"/>
    <w:rsid w:val="00B45549"/>
    <w:rsid w:val="00B462C0"/>
    <w:rsid w:val="00B541F8"/>
    <w:rsid w:val="00B74664"/>
    <w:rsid w:val="00B7774A"/>
    <w:rsid w:val="00B83557"/>
    <w:rsid w:val="00B87E18"/>
    <w:rsid w:val="00B9102F"/>
    <w:rsid w:val="00BA1831"/>
    <w:rsid w:val="00BA359A"/>
    <w:rsid w:val="00BA4462"/>
    <w:rsid w:val="00BA4AD8"/>
    <w:rsid w:val="00BA7D57"/>
    <w:rsid w:val="00BB226F"/>
    <w:rsid w:val="00BB7A47"/>
    <w:rsid w:val="00BC1C4D"/>
    <w:rsid w:val="00BC26B6"/>
    <w:rsid w:val="00BD11E7"/>
    <w:rsid w:val="00BD314F"/>
    <w:rsid w:val="00BD5B4E"/>
    <w:rsid w:val="00BD5B9D"/>
    <w:rsid w:val="00BD7613"/>
    <w:rsid w:val="00BE13D8"/>
    <w:rsid w:val="00BF0BE9"/>
    <w:rsid w:val="00BF2E23"/>
    <w:rsid w:val="00BF3670"/>
    <w:rsid w:val="00C02523"/>
    <w:rsid w:val="00C06A01"/>
    <w:rsid w:val="00C07BA5"/>
    <w:rsid w:val="00C12911"/>
    <w:rsid w:val="00C133F6"/>
    <w:rsid w:val="00C15CEE"/>
    <w:rsid w:val="00C178A0"/>
    <w:rsid w:val="00C20100"/>
    <w:rsid w:val="00C20F99"/>
    <w:rsid w:val="00C22362"/>
    <w:rsid w:val="00C257EF"/>
    <w:rsid w:val="00C2617C"/>
    <w:rsid w:val="00C27796"/>
    <w:rsid w:val="00C30526"/>
    <w:rsid w:val="00C32051"/>
    <w:rsid w:val="00C321D6"/>
    <w:rsid w:val="00C36024"/>
    <w:rsid w:val="00C3646A"/>
    <w:rsid w:val="00C379B7"/>
    <w:rsid w:val="00C4508A"/>
    <w:rsid w:val="00C4607B"/>
    <w:rsid w:val="00C60E32"/>
    <w:rsid w:val="00C61AB0"/>
    <w:rsid w:val="00C63708"/>
    <w:rsid w:val="00C6678F"/>
    <w:rsid w:val="00C70BEE"/>
    <w:rsid w:val="00C7393F"/>
    <w:rsid w:val="00C75B91"/>
    <w:rsid w:val="00C82011"/>
    <w:rsid w:val="00C83C69"/>
    <w:rsid w:val="00C863A4"/>
    <w:rsid w:val="00C97BA5"/>
    <w:rsid w:val="00CB1F5C"/>
    <w:rsid w:val="00CC23FC"/>
    <w:rsid w:val="00CD72A9"/>
    <w:rsid w:val="00CD7521"/>
    <w:rsid w:val="00CE318B"/>
    <w:rsid w:val="00CE37A9"/>
    <w:rsid w:val="00CE61D7"/>
    <w:rsid w:val="00CF05ED"/>
    <w:rsid w:val="00D036E9"/>
    <w:rsid w:val="00D051D5"/>
    <w:rsid w:val="00D05599"/>
    <w:rsid w:val="00D10F69"/>
    <w:rsid w:val="00D11798"/>
    <w:rsid w:val="00D1185B"/>
    <w:rsid w:val="00D218DD"/>
    <w:rsid w:val="00D21B03"/>
    <w:rsid w:val="00D245D2"/>
    <w:rsid w:val="00D30F6E"/>
    <w:rsid w:val="00D41451"/>
    <w:rsid w:val="00D425CE"/>
    <w:rsid w:val="00D508B6"/>
    <w:rsid w:val="00D543CA"/>
    <w:rsid w:val="00D6245F"/>
    <w:rsid w:val="00D67F12"/>
    <w:rsid w:val="00D702F7"/>
    <w:rsid w:val="00D75E62"/>
    <w:rsid w:val="00D848E9"/>
    <w:rsid w:val="00D913CA"/>
    <w:rsid w:val="00D91FE1"/>
    <w:rsid w:val="00D97353"/>
    <w:rsid w:val="00DB42FD"/>
    <w:rsid w:val="00DB7ACE"/>
    <w:rsid w:val="00DC1011"/>
    <w:rsid w:val="00DC24BA"/>
    <w:rsid w:val="00DD3B1A"/>
    <w:rsid w:val="00DD4D92"/>
    <w:rsid w:val="00DE5393"/>
    <w:rsid w:val="00DE5AB6"/>
    <w:rsid w:val="00DF489B"/>
    <w:rsid w:val="00E006F5"/>
    <w:rsid w:val="00E0220F"/>
    <w:rsid w:val="00E03027"/>
    <w:rsid w:val="00E03DB2"/>
    <w:rsid w:val="00E03E59"/>
    <w:rsid w:val="00E0467D"/>
    <w:rsid w:val="00E116D1"/>
    <w:rsid w:val="00E1304A"/>
    <w:rsid w:val="00E15E79"/>
    <w:rsid w:val="00E21EC7"/>
    <w:rsid w:val="00E2362C"/>
    <w:rsid w:val="00E25370"/>
    <w:rsid w:val="00E32629"/>
    <w:rsid w:val="00E40C1C"/>
    <w:rsid w:val="00E434ED"/>
    <w:rsid w:val="00E60279"/>
    <w:rsid w:val="00E623A6"/>
    <w:rsid w:val="00E656E9"/>
    <w:rsid w:val="00E65880"/>
    <w:rsid w:val="00E67746"/>
    <w:rsid w:val="00E723C0"/>
    <w:rsid w:val="00E7408A"/>
    <w:rsid w:val="00E83FFE"/>
    <w:rsid w:val="00E90448"/>
    <w:rsid w:val="00E921B9"/>
    <w:rsid w:val="00EA260A"/>
    <w:rsid w:val="00EA2B33"/>
    <w:rsid w:val="00EA74A4"/>
    <w:rsid w:val="00EB085D"/>
    <w:rsid w:val="00EB1E4B"/>
    <w:rsid w:val="00EB39E4"/>
    <w:rsid w:val="00EB3BB6"/>
    <w:rsid w:val="00EB3BE7"/>
    <w:rsid w:val="00EB415B"/>
    <w:rsid w:val="00EB6D87"/>
    <w:rsid w:val="00EC22F2"/>
    <w:rsid w:val="00EC24B1"/>
    <w:rsid w:val="00EC6D0C"/>
    <w:rsid w:val="00ED66B4"/>
    <w:rsid w:val="00EE0354"/>
    <w:rsid w:val="00EE0A4E"/>
    <w:rsid w:val="00EE4B24"/>
    <w:rsid w:val="00EF02B2"/>
    <w:rsid w:val="00EF347C"/>
    <w:rsid w:val="00EF4597"/>
    <w:rsid w:val="00EF5C56"/>
    <w:rsid w:val="00EF6ED3"/>
    <w:rsid w:val="00EF7847"/>
    <w:rsid w:val="00F06E39"/>
    <w:rsid w:val="00F137F8"/>
    <w:rsid w:val="00F172FE"/>
    <w:rsid w:val="00F340ED"/>
    <w:rsid w:val="00F36D80"/>
    <w:rsid w:val="00F40BD3"/>
    <w:rsid w:val="00F4362B"/>
    <w:rsid w:val="00F4483A"/>
    <w:rsid w:val="00F46228"/>
    <w:rsid w:val="00F53D4E"/>
    <w:rsid w:val="00F54980"/>
    <w:rsid w:val="00F62D68"/>
    <w:rsid w:val="00F760A9"/>
    <w:rsid w:val="00F82D23"/>
    <w:rsid w:val="00F87CDC"/>
    <w:rsid w:val="00F92725"/>
    <w:rsid w:val="00FA25CA"/>
    <w:rsid w:val="00FA6403"/>
    <w:rsid w:val="00FA70B3"/>
    <w:rsid w:val="00FB0110"/>
    <w:rsid w:val="00FB1C69"/>
    <w:rsid w:val="00FB30D9"/>
    <w:rsid w:val="00FB4E38"/>
    <w:rsid w:val="00FB5965"/>
    <w:rsid w:val="00FB72D8"/>
    <w:rsid w:val="00FC039E"/>
    <w:rsid w:val="00FC2FDC"/>
    <w:rsid w:val="00FC3005"/>
    <w:rsid w:val="00FC3276"/>
    <w:rsid w:val="00FD32C4"/>
    <w:rsid w:val="00FD72FF"/>
    <w:rsid w:val="00FD74D9"/>
    <w:rsid w:val="00FE63BD"/>
    <w:rsid w:val="00FE7349"/>
    <w:rsid w:val="00FF04E2"/>
    <w:rsid w:val="00FF3C5D"/>
    <w:rsid w:val="00FF49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993C53"/>
  <w15:docId w15:val="{79F56ADB-A8B0-4D52-9BDA-84E67F93B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53A4"/>
    <w:pPr>
      <w:spacing w:line="264" w:lineRule="atLeast"/>
    </w:pPr>
    <w:rPr>
      <w:rFonts w:ascii="Melior Com" w:hAnsi="Melior Com"/>
      <w:sz w:val="22"/>
      <w:szCs w:val="24"/>
    </w:rPr>
  </w:style>
  <w:style w:type="paragraph" w:styleId="berschrift1">
    <w:name w:val="heading 1"/>
    <w:basedOn w:val="Standard"/>
    <w:next w:val="Standard"/>
    <w:qFormat/>
    <w:rsid w:val="003A363B"/>
    <w:pPr>
      <w:keepNext/>
      <w:numPr>
        <w:numId w:val="7"/>
      </w:numPr>
      <w:outlineLvl w:val="0"/>
    </w:pPr>
    <w:rPr>
      <w:rFonts w:cs="Arial"/>
      <w:b/>
      <w:bCs/>
      <w:kern w:val="32"/>
      <w:szCs w:val="32"/>
    </w:rPr>
  </w:style>
  <w:style w:type="paragraph" w:styleId="berschrift2">
    <w:name w:val="heading 2"/>
    <w:basedOn w:val="Standard"/>
    <w:next w:val="Standard"/>
    <w:qFormat/>
    <w:rsid w:val="00291F98"/>
    <w:pPr>
      <w:keepNext/>
      <w:numPr>
        <w:numId w:val="10"/>
      </w:numPr>
      <w:outlineLvl w:val="1"/>
    </w:pPr>
    <w:rPr>
      <w:rFonts w:cs="Arial"/>
      <w:b/>
      <w:bCs/>
      <w:iCs/>
      <w:szCs w:val="28"/>
    </w:rPr>
  </w:style>
  <w:style w:type="paragraph" w:styleId="berschrift3">
    <w:name w:val="heading 3"/>
    <w:basedOn w:val="Standard"/>
    <w:next w:val="Standard"/>
    <w:qFormat/>
    <w:rsid w:val="003A363B"/>
    <w:pPr>
      <w:keepNext/>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A285B"/>
    <w:pPr>
      <w:spacing w:line="240" w:lineRule="auto"/>
      <w:ind w:left="-3402"/>
    </w:pPr>
    <w:rPr>
      <w:sz w:val="18"/>
    </w:rPr>
  </w:style>
  <w:style w:type="paragraph" w:styleId="Fuzeile">
    <w:name w:val="footer"/>
    <w:basedOn w:val="Standard"/>
    <w:link w:val="FuzeileZchn"/>
    <w:uiPriority w:val="99"/>
    <w:rsid w:val="00F40BD3"/>
    <w:pPr>
      <w:tabs>
        <w:tab w:val="center" w:pos="4536"/>
        <w:tab w:val="right" w:pos="9072"/>
      </w:tabs>
    </w:pPr>
  </w:style>
  <w:style w:type="character" w:styleId="Seitenzahl">
    <w:name w:val="page number"/>
    <w:basedOn w:val="Absatz-Standardschriftart"/>
    <w:rsid w:val="009A285B"/>
  </w:style>
  <w:style w:type="paragraph" w:customStyle="1" w:styleId="Betreffzeile">
    <w:name w:val="Betreffzeile"/>
    <w:basedOn w:val="Standard"/>
    <w:next w:val="Standard"/>
    <w:rsid w:val="00D97353"/>
    <w:pPr>
      <w:spacing w:after="264"/>
    </w:pPr>
    <w:rPr>
      <w:b/>
    </w:rPr>
  </w:style>
  <w:style w:type="table" w:styleId="Tabellenraster">
    <w:name w:val="Table Grid"/>
    <w:basedOn w:val="NormaleTabelle"/>
    <w:rsid w:val="007F016C"/>
    <w:pPr>
      <w:spacing w:line="26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
    <w:name w:val="Adresse"/>
    <w:basedOn w:val="Standard"/>
    <w:rsid w:val="004072F9"/>
    <w:pPr>
      <w:framePr w:w="4082" w:h="2155" w:hRule="exact" w:vSpace="981" w:wrap="notBeside" w:vAnchor="page" w:hAnchor="page" w:x="1362" w:y="2779"/>
    </w:pPr>
  </w:style>
  <w:style w:type="paragraph" w:styleId="Aufzhlungszeichen">
    <w:name w:val="List Bullet"/>
    <w:basedOn w:val="Standard"/>
    <w:rsid w:val="00682B09"/>
    <w:pPr>
      <w:numPr>
        <w:numId w:val="3"/>
      </w:numPr>
      <w:tabs>
        <w:tab w:val="clear" w:pos="360"/>
        <w:tab w:val="left" w:pos="284"/>
      </w:tabs>
      <w:ind w:left="568" w:hanging="284"/>
    </w:pPr>
  </w:style>
  <w:style w:type="paragraph" w:customStyle="1" w:styleId="Marginalie">
    <w:name w:val="Marginalie"/>
    <w:basedOn w:val="Standard"/>
    <w:rsid w:val="001408CF"/>
    <w:pPr>
      <w:framePr w:w="3175" w:wrap="around" w:vAnchor="page" w:hAnchor="page" w:x="1362" w:y="5926"/>
      <w:spacing w:line="210" w:lineRule="atLeast"/>
    </w:pPr>
    <w:rPr>
      <w:sz w:val="18"/>
    </w:rPr>
  </w:style>
  <w:style w:type="character" w:styleId="Hyperlink">
    <w:name w:val="Hyperlink"/>
    <w:basedOn w:val="Absatz-Standardschriftart"/>
    <w:rsid w:val="000213A0"/>
    <w:rPr>
      <w:color w:val="auto"/>
      <w:u w:val="none"/>
    </w:rPr>
  </w:style>
  <w:style w:type="paragraph" w:styleId="Titel">
    <w:name w:val="Title"/>
    <w:basedOn w:val="Standard"/>
    <w:next w:val="Untertitel"/>
    <w:qFormat/>
    <w:rsid w:val="002A7CD2"/>
    <w:pPr>
      <w:framePr w:w="4082" w:wrap="around" w:vAnchor="page" w:hAnchor="page" w:x="7315" w:y="1050"/>
      <w:tabs>
        <w:tab w:val="center" w:pos="4536"/>
        <w:tab w:val="right" w:pos="9072"/>
      </w:tabs>
    </w:pPr>
  </w:style>
  <w:style w:type="paragraph" w:styleId="Untertitel">
    <w:name w:val="Subtitle"/>
    <w:basedOn w:val="Titel"/>
    <w:qFormat/>
    <w:rsid w:val="007E65C1"/>
    <w:pPr>
      <w:framePr w:wrap="around"/>
    </w:pPr>
    <w:rPr>
      <w:color w:val="808080"/>
    </w:rPr>
  </w:style>
  <w:style w:type="paragraph" w:customStyle="1" w:styleId="Anlage">
    <w:name w:val="Anlage"/>
    <w:basedOn w:val="berschrift1"/>
    <w:rsid w:val="003A363B"/>
    <w:pPr>
      <w:numPr>
        <w:numId w:val="0"/>
      </w:numPr>
      <w:jc w:val="right"/>
    </w:pPr>
  </w:style>
  <w:style w:type="character" w:styleId="Fett">
    <w:name w:val="Strong"/>
    <w:basedOn w:val="Absatz-Standardschriftart"/>
    <w:qFormat/>
    <w:rsid w:val="003452A8"/>
    <w:rPr>
      <w:b/>
      <w:bCs/>
    </w:rPr>
  </w:style>
  <w:style w:type="paragraph" w:customStyle="1" w:styleId="Themenfeld">
    <w:name w:val="Themenfeld"/>
    <w:basedOn w:val="Adresse"/>
    <w:rsid w:val="00C70BEE"/>
    <w:pPr>
      <w:framePr w:w="9866" w:wrap="around" w:y="2751"/>
      <w:spacing w:line="360" w:lineRule="atLeast"/>
    </w:pPr>
    <w:rPr>
      <w:b/>
      <w:sz w:val="30"/>
    </w:rPr>
  </w:style>
  <w:style w:type="character" w:styleId="Platzhaltertext">
    <w:name w:val="Placeholder Text"/>
    <w:basedOn w:val="Absatz-Standardschriftart"/>
    <w:uiPriority w:val="99"/>
    <w:semiHidden/>
    <w:rsid w:val="00EF5C56"/>
    <w:rPr>
      <w:color w:val="808080"/>
    </w:rPr>
  </w:style>
  <w:style w:type="paragraph" w:styleId="Sprechblasentext">
    <w:name w:val="Balloon Text"/>
    <w:basedOn w:val="Standard"/>
    <w:link w:val="SprechblasentextZchn"/>
    <w:uiPriority w:val="99"/>
    <w:semiHidden/>
    <w:unhideWhenUsed/>
    <w:rsid w:val="00EF5C5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5C56"/>
    <w:rPr>
      <w:rFonts w:ascii="Tahoma" w:hAnsi="Tahoma" w:cs="Tahoma"/>
      <w:sz w:val="16"/>
      <w:szCs w:val="16"/>
    </w:rPr>
  </w:style>
  <w:style w:type="paragraph" w:styleId="StandardWeb">
    <w:name w:val="Normal (Web)"/>
    <w:basedOn w:val="Standard"/>
    <w:uiPriority w:val="99"/>
    <w:semiHidden/>
    <w:unhideWhenUsed/>
    <w:rsid w:val="008B7160"/>
    <w:pPr>
      <w:spacing w:line="240" w:lineRule="auto"/>
    </w:pPr>
    <w:rPr>
      <w:rFonts w:ascii="Times New Roman" w:eastAsiaTheme="minorHAnsi" w:hAnsi="Times New Roman"/>
      <w:sz w:val="24"/>
    </w:rPr>
  </w:style>
  <w:style w:type="paragraph" w:styleId="NurText">
    <w:name w:val="Plain Text"/>
    <w:basedOn w:val="Standard"/>
    <w:link w:val="NurTextZchn"/>
    <w:uiPriority w:val="99"/>
    <w:unhideWhenUsed/>
    <w:rsid w:val="00620633"/>
    <w:pPr>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620633"/>
    <w:rPr>
      <w:rFonts w:ascii="Calibri" w:eastAsiaTheme="minorHAnsi" w:hAnsi="Calibri" w:cstheme="minorBidi"/>
      <w:sz w:val="22"/>
      <w:szCs w:val="21"/>
      <w:lang w:eastAsia="en-US"/>
    </w:rPr>
  </w:style>
  <w:style w:type="character" w:customStyle="1" w:styleId="FuzeileZchn">
    <w:name w:val="Fußzeile Zchn"/>
    <w:basedOn w:val="Absatz-Standardschriftart"/>
    <w:link w:val="Fuzeile"/>
    <w:uiPriority w:val="99"/>
    <w:rsid w:val="00B07070"/>
    <w:rPr>
      <w:rFonts w:ascii="Melior Com" w:hAnsi="Melior Com"/>
      <w:sz w:val="22"/>
      <w:szCs w:val="24"/>
    </w:rPr>
  </w:style>
  <w:style w:type="character" w:styleId="Kommentarzeichen">
    <w:name w:val="annotation reference"/>
    <w:basedOn w:val="Absatz-Standardschriftart"/>
    <w:uiPriority w:val="99"/>
    <w:semiHidden/>
    <w:unhideWhenUsed/>
    <w:rsid w:val="00F62D68"/>
    <w:rPr>
      <w:sz w:val="16"/>
      <w:szCs w:val="16"/>
    </w:rPr>
  </w:style>
  <w:style w:type="paragraph" w:styleId="Kommentartext">
    <w:name w:val="annotation text"/>
    <w:basedOn w:val="Standard"/>
    <w:link w:val="KommentartextZchn"/>
    <w:uiPriority w:val="99"/>
    <w:semiHidden/>
    <w:unhideWhenUsed/>
    <w:rsid w:val="00F62D6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62D68"/>
    <w:rPr>
      <w:rFonts w:ascii="Melior Com" w:hAnsi="Melior Com"/>
    </w:rPr>
  </w:style>
  <w:style w:type="paragraph" w:styleId="Kommentarthema">
    <w:name w:val="annotation subject"/>
    <w:basedOn w:val="Kommentartext"/>
    <w:next w:val="Kommentartext"/>
    <w:link w:val="KommentarthemaZchn"/>
    <w:uiPriority w:val="99"/>
    <w:semiHidden/>
    <w:unhideWhenUsed/>
    <w:rsid w:val="00F62D68"/>
    <w:rPr>
      <w:b/>
      <w:bCs/>
    </w:rPr>
  </w:style>
  <w:style w:type="character" w:customStyle="1" w:styleId="KommentarthemaZchn">
    <w:name w:val="Kommentarthema Zchn"/>
    <w:basedOn w:val="KommentartextZchn"/>
    <w:link w:val="Kommentarthema"/>
    <w:uiPriority w:val="99"/>
    <w:semiHidden/>
    <w:rsid w:val="00F62D68"/>
    <w:rPr>
      <w:rFonts w:ascii="Melior Com" w:hAnsi="Melior Com"/>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4161">
      <w:bodyDiv w:val="1"/>
      <w:marLeft w:val="0"/>
      <w:marRight w:val="0"/>
      <w:marTop w:val="0"/>
      <w:marBottom w:val="0"/>
      <w:divBdr>
        <w:top w:val="none" w:sz="0" w:space="0" w:color="auto"/>
        <w:left w:val="none" w:sz="0" w:space="0" w:color="auto"/>
        <w:bottom w:val="none" w:sz="0" w:space="0" w:color="auto"/>
        <w:right w:val="none" w:sz="0" w:space="0" w:color="auto"/>
      </w:divBdr>
    </w:div>
    <w:div w:id="678238556">
      <w:bodyDiv w:val="1"/>
      <w:marLeft w:val="0"/>
      <w:marRight w:val="0"/>
      <w:marTop w:val="0"/>
      <w:marBottom w:val="0"/>
      <w:divBdr>
        <w:top w:val="none" w:sz="0" w:space="0" w:color="auto"/>
        <w:left w:val="none" w:sz="0" w:space="0" w:color="auto"/>
        <w:bottom w:val="none" w:sz="0" w:space="0" w:color="auto"/>
        <w:right w:val="none" w:sz="0" w:space="0" w:color="auto"/>
      </w:divBdr>
    </w:div>
    <w:div w:id="868682997">
      <w:bodyDiv w:val="1"/>
      <w:marLeft w:val="0"/>
      <w:marRight w:val="0"/>
      <w:marTop w:val="0"/>
      <w:marBottom w:val="0"/>
      <w:divBdr>
        <w:top w:val="none" w:sz="0" w:space="0" w:color="auto"/>
        <w:left w:val="none" w:sz="0" w:space="0" w:color="auto"/>
        <w:bottom w:val="none" w:sz="0" w:space="0" w:color="auto"/>
        <w:right w:val="none" w:sz="0" w:space="0" w:color="auto"/>
      </w:divBdr>
    </w:div>
    <w:div w:id="937100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FCE79-9881-43E3-8522-75823A2A894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4157</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Brief</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Marion Blitz - Büro Corinna Rüffer</dc:creator>
  <cp:keywords/>
  <dc:description/>
  <cp:lastModifiedBy>Melanie Bierbaum | Stephanie Aeffner MdB</cp:lastModifiedBy>
  <cp:revision>2</cp:revision>
  <cp:lastPrinted>2024-02-02T10:33:00Z</cp:lastPrinted>
  <dcterms:created xsi:type="dcterms:W3CDTF">2024-02-02T10:35:00Z</dcterms:created>
  <dcterms:modified xsi:type="dcterms:W3CDTF">2024-02-02T10:35:00Z</dcterms:modified>
</cp:coreProperties>
</file>